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6DF5" w14:textId="77777777" w:rsidR="00B83C54" w:rsidRPr="008E38B3" w:rsidRDefault="00B83C54" w:rsidP="00B83C54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8E38B3">
        <w:rPr>
          <w:rFonts w:eastAsia="Times New Roman" w:cstheme="minorHAnsi"/>
          <w:b/>
          <w:sz w:val="24"/>
          <w:szCs w:val="24"/>
        </w:rPr>
        <w:t>Załącznik</w:t>
      </w:r>
      <w:r w:rsidRPr="008E38B3">
        <w:rPr>
          <w:rFonts w:eastAsia="Times New Roman" w:cstheme="minorHAnsi"/>
          <w:b/>
          <w:sz w:val="24"/>
          <w:szCs w:val="24"/>
          <w:lang w:val="x-none"/>
        </w:rPr>
        <w:t xml:space="preserve"> nr </w:t>
      </w:r>
      <w:r>
        <w:rPr>
          <w:rFonts w:eastAsia="Times New Roman" w:cstheme="minorHAnsi"/>
          <w:b/>
          <w:sz w:val="24"/>
          <w:szCs w:val="24"/>
        </w:rPr>
        <w:t>1</w:t>
      </w:r>
      <w:r w:rsidRPr="008E38B3">
        <w:rPr>
          <w:rFonts w:eastAsia="Times New Roman" w:cstheme="minorHAnsi"/>
          <w:b/>
          <w:sz w:val="24"/>
          <w:szCs w:val="24"/>
          <w:lang w:val="x-none"/>
        </w:rPr>
        <w:t xml:space="preserve"> Wzór</w:t>
      </w:r>
      <w:r w:rsidRPr="008E38B3">
        <w:rPr>
          <w:rFonts w:eastAsia="Times New Roman" w:cstheme="minorHAnsi"/>
          <w:b/>
          <w:sz w:val="24"/>
          <w:szCs w:val="24"/>
        </w:rPr>
        <w:t xml:space="preserve"> oferty</w:t>
      </w:r>
    </w:p>
    <w:p w14:paraId="4B203202" w14:textId="77777777" w:rsidR="00B83C54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2D2B670C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 xml:space="preserve">Nazwa Wykonawcy:          </w:t>
      </w:r>
      <w:r>
        <w:rPr>
          <w:rFonts w:asciiTheme="minorHAnsi" w:hAnsiTheme="minorHAnsi" w:cstheme="minorHAnsi"/>
        </w:rPr>
        <w:t>…………………………………</w:t>
      </w:r>
      <w:r w:rsidRPr="005160CF">
        <w:rPr>
          <w:rFonts w:asciiTheme="minorHAnsi" w:hAnsiTheme="minorHAnsi" w:cstheme="minorHAnsi"/>
        </w:rPr>
        <w:t>……………</w:t>
      </w:r>
    </w:p>
    <w:p w14:paraId="751CF58C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>Siedziba:        ……………</w:t>
      </w:r>
      <w:r>
        <w:rPr>
          <w:rFonts w:asciiTheme="minorHAnsi" w:hAnsiTheme="minorHAnsi" w:cstheme="minorHAnsi"/>
        </w:rPr>
        <w:t>…….………………………………………………</w:t>
      </w:r>
    </w:p>
    <w:p w14:paraId="7304F2EB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>Adres do korespo</w:t>
      </w:r>
      <w:r>
        <w:rPr>
          <w:rFonts w:asciiTheme="minorHAnsi" w:hAnsiTheme="minorHAnsi" w:cstheme="minorHAnsi"/>
        </w:rPr>
        <w:t>ndencji: …………….……………………</w:t>
      </w:r>
      <w:r w:rsidRPr="005160CF">
        <w:rPr>
          <w:rFonts w:asciiTheme="minorHAnsi" w:hAnsiTheme="minorHAnsi" w:cstheme="minorHAnsi"/>
        </w:rPr>
        <w:t>……….……</w:t>
      </w:r>
    </w:p>
    <w:p w14:paraId="1FE81357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>Adres poczty elektronicznej</w:t>
      </w:r>
      <w:r>
        <w:rPr>
          <w:rFonts w:asciiTheme="minorHAnsi" w:hAnsiTheme="minorHAnsi" w:cstheme="minorHAnsi"/>
        </w:rPr>
        <w:t>:</w:t>
      </w:r>
      <w:r w:rsidRPr="005160C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…………………………………………..</w:t>
      </w:r>
    </w:p>
    <w:p w14:paraId="253AAEB9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>Strona internetowa</w:t>
      </w:r>
      <w:r>
        <w:rPr>
          <w:rFonts w:asciiTheme="minorHAnsi" w:hAnsiTheme="minorHAnsi" w:cstheme="minorHAnsi"/>
        </w:rPr>
        <w:t>:</w:t>
      </w:r>
      <w:r w:rsidRPr="005160CF">
        <w:rPr>
          <w:rFonts w:asciiTheme="minorHAnsi" w:hAnsiTheme="minorHAnsi" w:cstheme="minorHAnsi"/>
        </w:rPr>
        <w:t xml:space="preserve">           ……………..……………..……………</w:t>
      </w:r>
      <w:r>
        <w:rPr>
          <w:rFonts w:asciiTheme="minorHAnsi" w:hAnsiTheme="minorHAnsi" w:cstheme="minorHAnsi"/>
        </w:rPr>
        <w:t xml:space="preserve">…  </w:t>
      </w:r>
    </w:p>
    <w:p w14:paraId="574DB8EF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>Numer telefonu</w:t>
      </w:r>
      <w:r>
        <w:rPr>
          <w:rFonts w:asciiTheme="minorHAnsi" w:hAnsiTheme="minorHAnsi" w:cstheme="minorHAnsi"/>
        </w:rPr>
        <w:t>:</w:t>
      </w:r>
      <w:r w:rsidRPr="005160CF">
        <w:rPr>
          <w:rFonts w:asciiTheme="minorHAnsi" w:hAnsiTheme="minorHAnsi" w:cstheme="minorHAnsi"/>
        </w:rPr>
        <w:t xml:space="preserve"> ………………………</w:t>
      </w:r>
      <w:r>
        <w:rPr>
          <w:rFonts w:asciiTheme="minorHAnsi" w:hAnsiTheme="minorHAnsi" w:cstheme="minorHAnsi"/>
        </w:rPr>
        <w:t>……………………………………..</w:t>
      </w:r>
    </w:p>
    <w:p w14:paraId="5BBC9ED6" w14:textId="77777777" w:rsidR="00B83C54" w:rsidRPr="005160CF" w:rsidRDefault="00B83C54" w:rsidP="00B83C54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6E2654CD" w14:textId="77777777" w:rsidR="00B83C54" w:rsidRPr="006D7A6E" w:rsidRDefault="00B83C54" w:rsidP="00B83C54">
      <w:pPr>
        <w:spacing w:after="0" w:line="360" w:lineRule="auto"/>
        <w:contextualSpacing/>
        <w:jc w:val="center"/>
        <w:rPr>
          <w:rFonts w:eastAsia="Times New Roman" w:cstheme="minorHAnsi"/>
          <w:b/>
          <w:sz w:val="28"/>
          <w:szCs w:val="28"/>
        </w:rPr>
      </w:pPr>
      <w:r w:rsidRPr="006D7A6E">
        <w:rPr>
          <w:rFonts w:eastAsia="Times New Roman" w:cstheme="minorHAnsi"/>
          <w:b/>
          <w:sz w:val="28"/>
          <w:szCs w:val="28"/>
        </w:rPr>
        <w:t>OFERTA</w:t>
      </w:r>
    </w:p>
    <w:p w14:paraId="4F902D3D" w14:textId="23355D94" w:rsidR="00B83C54" w:rsidRPr="005160CF" w:rsidRDefault="00B83C54" w:rsidP="00B83C54">
      <w:pPr>
        <w:jc w:val="both"/>
        <w:rPr>
          <w:rFonts w:cstheme="minorHAnsi"/>
          <w:bCs/>
          <w:sz w:val="24"/>
          <w:szCs w:val="24"/>
        </w:rPr>
      </w:pPr>
      <w:r w:rsidRPr="006D7A6E">
        <w:rPr>
          <w:rFonts w:cstheme="minorHAnsi"/>
          <w:sz w:val="24"/>
          <w:szCs w:val="24"/>
        </w:rPr>
        <w:t xml:space="preserve">W odpowiedzi na </w:t>
      </w:r>
      <w:r>
        <w:rPr>
          <w:rFonts w:cstheme="minorHAnsi"/>
          <w:sz w:val="24"/>
          <w:szCs w:val="24"/>
        </w:rPr>
        <w:t>zapytanie ofertowe ogłoszo</w:t>
      </w:r>
      <w:r w:rsidRPr="005160CF">
        <w:rPr>
          <w:rFonts w:cstheme="minorHAnsi"/>
          <w:sz w:val="24"/>
          <w:szCs w:val="24"/>
        </w:rPr>
        <w:t>ne przez Zamawiającego</w:t>
      </w:r>
      <w:r>
        <w:rPr>
          <w:rFonts w:cstheme="minorHAnsi"/>
          <w:sz w:val="24"/>
          <w:szCs w:val="24"/>
        </w:rPr>
        <w:t xml:space="preserve"> w dniu</w:t>
      </w:r>
      <w:r w:rsidRPr="006D7A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0C1E2B">
        <w:rPr>
          <w:rFonts w:cstheme="minorHAnsi"/>
          <w:sz w:val="24"/>
          <w:szCs w:val="24"/>
        </w:rPr>
        <w:t>16.06</w:t>
      </w:r>
      <w:r w:rsidR="00F6017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2020</w:t>
      </w:r>
      <w:r w:rsidRPr="006D7A6E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Pr="005160CF">
        <w:rPr>
          <w:rFonts w:cstheme="minorHAnsi"/>
          <w:sz w:val="24"/>
          <w:szCs w:val="24"/>
        </w:rPr>
        <w:t xml:space="preserve">, którego przedmiotem jest </w:t>
      </w:r>
      <w:r w:rsidRPr="00631BCD">
        <w:rPr>
          <w:b/>
          <w:sz w:val="24"/>
          <w:szCs w:val="24"/>
        </w:rPr>
        <w:t>„Rozbudowa i nadbudowa budynku Akademickiej Szkoły Podstawowej”</w:t>
      </w:r>
      <w:r w:rsidRPr="005160CF">
        <w:rPr>
          <w:rFonts w:cstheme="minorHAnsi"/>
          <w:sz w:val="24"/>
          <w:szCs w:val="24"/>
        </w:rPr>
        <w:t xml:space="preserve"> przedkładamy niniejszą ofertę oświadczając, że akceptujemy w całości wszystkie warunki zawarte w </w:t>
      </w:r>
      <w:r w:rsidR="004E0CB5">
        <w:rPr>
          <w:rFonts w:cstheme="minorHAnsi"/>
          <w:sz w:val="24"/>
          <w:szCs w:val="24"/>
        </w:rPr>
        <w:t>ogłoszeniu z</w:t>
      </w:r>
      <w:r>
        <w:rPr>
          <w:rFonts w:cstheme="minorHAnsi"/>
          <w:sz w:val="24"/>
          <w:szCs w:val="24"/>
        </w:rPr>
        <w:t>apytania ofertowego</w:t>
      </w:r>
      <w:r w:rsidRPr="005160CF">
        <w:rPr>
          <w:rFonts w:cstheme="minorHAnsi"/>
          <w:sz w:val="24"/>
          <w:szCs w:val="24"/>
        </w:rPr>
        <w:t>.</w:t>
      </w:r>
      <w:r w:rsidRPr="005160CF">
        <w:rPr>
          <w:rFonts w:cstheme="minorHAnsi"/>
          <w:bCs/>
          <w:sz w:val="24"/>
          <w:szCs w:val="24"/>
        </w:rPr>
        <w:t xml:space="preserve"> </w:t>
      </w:r>
    </w:p>
    <w:p w14:paraId="6924653C" w14:textId="77777777" w:rsidR="00B83C54" w:rsidRPr="004E0CB5" w:rsidRDefault="00B83C54" w:rsidP="00B83C54">
      <w:pPr>
        <w:pStyle w:val="Tekstpodstawowy"/>
        <w:spacing w:line="276" w:lineRule="auto"/>
        <w:rPr>
          <w:rFonts w:cstheme="minorHAnsi"/>
          <w:sz w:val="24"/>
          <w:szCs w:val="24"/>
        </w:rPr>
      </w:pPr>
      <w:r w:rsidRPr="004E0CB5">
        <w:rPr>
          <w:rFonts w:cstheme="minorHAnsi"/>
          <w:sz w:val="24"/>
          <w:szCs w:val="24"/>
        </w:rPr>
        <w:t>1. Oferujemy wykonanie w/w przedmiotu zamówienia, zgodnie z wszystkimi wymaganiami zawartymi  w ogłoszeniu:</w:t>
      </w:r>
    </w:p>
    <w:p w14:paraId="344C941A" w14:textId="656E405E" w:rsidR="00B83C54" w:rsidRPr="00DF6BF4" w:rsidRDefault="00B83C54" w:rsidP="00B83C54">
      <w:pPr>
        <w:pStyle w:val="Tekstpodstawowy"/>
        <w:spacing w:line="276" w:lineRule="auto"/>
        <w:rPr>
          <w:rFonts w:asciiTheme="minorHAnsi" w:hAnsiTheme="minorHAnsi" w:cstheme="minorHAnsi"/>
          <w:b/>
          <w:i/>
        </w:rPr>
      </w:pPr>
      <w:r w:rsidRPr="00F60179">
        <w:rPr>
          <w:rFonts w:asciiTheme="minorHAnsi" w:hAnsiTheme="minorHAnsi" w:cstheme="minorHAnsi"/>
          <w:b/>
          <w:sz w:val="24"/>
          <w:szCs w:val="24"/>
        </w:rPr>
        <w:t>cena brutto za realizację całości zamówienia wynosi</w:t>
      </w:r>
      <w:r w:rsidRPr="00DF6BF4">
        <w:rPr>
          <w:rFonts w:asciiTheme="minorHAnsi" w:hAnsiTheme="minorHAnsi" w:cstheme="minorHAnsi"/>
          <w:b/>
        </w:rPr>
        <w:t xml:space="preserve">: .............................................. zł, </w:t>
      </w:r>
    </w:p>
    <w:p w14:paraId="78DA7319" w14:textId="77777777" w:rsidR="00B83C54" w:rsidRDefault="00B83C54" w:rsidP="00B83C54">
      <w:pPr>
        <w:spacing w:after="120"/>
        <w:jc w:val="both"/>
        <w:rPr>
          <w:rFonts w:cstheme="minorHAnsi"/>
          <w:b/>
          <w:sz w:val="24"/>
          <w:szCs w:val="24"/>
        </w:rPr>
      </w:pPr>
      <w:r w:rsidRPr="005160CF">
        <w:rPr>
          <w:rFonts w:cstheme="minorHAnsi"/>
          <w:b/>
          <w:sz w:val="24"/>
          <w:szCs w:val="24"/>
        </w:rPr>
        <w:t>słownie złotych: ...........................................................................................</w:t>
      </w:r>
      <w:r>
        <w:rPr>
          <w:rFonts w:cstheme="minorHAnsi"/>
          <w:b/>
          <w:sz w:val="24"/>
          <w:szCs w:val="24"/>
        </w:rPr>
        <w:t>.......;</w:t>
      </w:r>
    </w:p>
    <w:p w14:paraId="6F7E7520" w14:textId="77777777" w:rsidR="00B83C54" w:rsidRPr="00F60179" w:rsidRDefault="00B83C54" w:rsidP="00B83C54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w tym: cena netto ………………………………………………… </w:t>
      </w:r>
      <w:r w:rsidRPr="00F60179">
        <w:rPr>
          <w:rFonts w:cstheme="minorHAnsi"/>
          <w:b/>
        </w:rPr>
        <w:t>zł</w:t>
      </w:r>
    </w:p>
    <w:p w14:paraId="61602DF5" w14:textId="77777777" w:rsidR="00B83C54" w:rsidRPr="00F60179" w:rsidRDefault="00B83C54" w:rsidP="00B83C54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VAT: ………………………………….. </w:t>
      </w:r>
      <w:r w:rsidRPr="00F60179">
        <w:rPr>
          <w:rFonts w:cstheme="minorHAnsi"/>
          <w:b/>
        </w:rPr>
        <w:t>zł</w:t>
      </w:r>
    </w:p>
    <w:p w14:paraId="41CFE80B" w14:textId="77777777" w:rsidR="00B83C54" w:rsidRPr="00DF6BF4" w:rsidRDefault="00B83C54" w:rsidP="00B83C54">
      <w:pPr>
        <w:spacing w:after="12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F6BF4">
        <w:rPr>
          <w:rFonts w:eastAsia="Times New Roman" w:cstheme="minorHAnsi"/>
          <w:i/>
          <w:sz w:val="18"/>
          <w:szCs w:val="18"/>
          <w:u w:val="single"/>
          <w:lang w:eastAsia="pl-PL"/>
        </w:rPr>
        <w:t>Uwaga:</w:t>
      </w:r>
      <w:r w:rsidRPr="00DF6BF4">
        <w:rPr>
          <w:rFonts w:eastAsia="Times New Roman" w:cstheme="minorHAnsi"/>
          <w:i/>
          <w:sz w:val="18"/>
          <w:szCs w:val="18"/>
          <w:lang w:eastAsia="pl-PL"/>
        </w:rPr>
        <w:t xml:space="preserve"> cenę należy podać z dokładnością do drugiego miejsca po przecinku  z zachowaniem zasady zaokrągleń matematycznych.</w:t>
      </w:r>
    </w:p>
    <w:p w14:paraId="5B45B217" w14:textId="434ACE6D" w:rsidR="00B83C54" w:rsidRPr="005160CF" w:rsidRDefault="00B83C54" w:rsidP="004E0CB5">
      <w:pPr>
        <w:spacing w:after="120"/>
        <w:jc w:val="both"/>
        <w:rPr>
          <w:rFonts w:cstheme="minorHAnsi"/>
          <w:sz w:val="24"/>
          <w:szCs w:val="24"/>
        </w:rPr>
      </w:pPr>
      <w:r w:rsidRPr="00DF6BF4">
        <w:rPr>
          <w:rFonts w:eastAsia="Times New Roman" w:cstheme="minorHAnsi"/>
          <w:sz w:val="24"/>
          <w:szCs w:val="24"/>
          <w:lang w:eastAsia="pl-PL"/>
        </w:rPr>
        <w:t>Oświadczamy, że podana kwota obejmuje wszelkie koszty związane z wykonaniem przedmiotu zamówienia, oraz należne podatki i opłaty.</w:t>
      </w:r>
      <w:r w:rsidR="004E0CB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5160CF">
        <w:rPr>
          <w:rFonts w:cstheme="minorHAnsi"/>
          <w:sz w:val="24"/>
          <w:szCs w:val="24"/>
        </w:rPr>
        <w:t>Termin płatności</w:t>
      </w:r>
      <w:r>
        <w:rPr>
          <w:rFonts w:cstheme="minorHAnsi"/>
          <w:sz w:val="24"/>
          <w:szCs w:val="24"/>
        </w:rPr>
        <w:t xml:space="preserve"> –</w:t>
      </w:r>
      <w:r w:rsidRPr="005160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14 dni od daty otrzymania przez Z</w:t>
      </w:r>
      <w:r w:rsidRPr="005160CF">
        <w:rPr>
          <w:rFonts w:cstheme="minorHAnsi"/>
          <w:sz w:val="24"/>
          <w:szCs w:val="24"/>
        </w:rPr>
        <w:t xml:space="preserve">amawiającego prawidłowo wystawionej faktury wraz z protokołem odbioru. Podstawą wystawienia faktury jest protokół odbioru robót podpisany przez osoby upoważnione przez </w:t>
      </w:r>
      <w:r w:rsidR="004E0CB5">
        <w:rPr>
          <w:rFonts w:cstheme="minorHAnsi"/>
          <w:sz w:val="24"/>
          <w:szCs w:val="24"/>
        </w:rPr>
        <w:t>Zamawiającego i Wykonawcę.</w:t>
      </w:r>
    </w:p>
    <w:p w14:paraId="545E5106" w14:textId="76178C1B" w:rsidR="009117F7" w:rsidRPr="005160CF" w:rsidRDefault="004E0CB5" w:rsidP="009117F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83C54" w:rsidRPr="004E0CB5">
        <w:rPr>
          <w:rFonts w:cstheme="minorHAnsi"/>
          <w:sz w:val="24"/>
          <w:szCs w:val="24"/>
        </w:rPr>
        <w:t>.</w:t>
      </w:r>
      <w:r w:rsidR="00B83C54" w:rsidRPr="005160CF">
        <w:rPr>
          <w:rFonts w:asciiTheme="minorHAnsi" w:hAnsiTheme="minorHAnsi" w:cstheme="minorHAnsi"/>
          <w:color w:val="auto"/>
        </w:rPr>
        <w:t xml:space="preserve"> </w:t>
      </w:r>
      <w:r w:rsidR="009117F7" w:rsidRPr="005160CF">
        <w:rPr>
          <w:rFonts w:cstheme="minorHAnsi"/>
          <w:b/>
          <w:sz w:val="24"/>
          <w:szCs w:val="24"/>
        </w:rPr>
        <w:t>Zamówienie wykonamy w terminie do dnia</w:t>
      </w:r>
      <w:r w:rsidR="00F60179">
        <w:rPr>
          <w:rFonts w:cstheme="minorHAnsi"/>
          <w:b/>
          <w:sz w:val="24"/>
          <w:szCs w:val="24"/>
        </w:rPr>
        <w:t>: ……………………………</w:t>
      </w:r>
      <w:r w:rsidR="009117F7" w:rsidRPr="005160CF">
        <w:rPr>
          <w:rFonts w:cstheme="minorHAnsi"/>
          <w:b/>
          <w:sz w:val="24"/>
          <w:szCs w:val="24"/>
        </w:rPr>
        <w:t xml:space="preserve"> </w:t>
      </w:r>
      <w:r w:rsidR="009117F7" w:rsidRPr="003B5BA7">
        <w:rPr>
          <w:rFonts w:cstheme="minorHAnsi"/>
          <w:sz w:val="24"/>
          <w:szCs w:val="24"/>
        </w:rPr>
        <w:t xml:space="preserve">   </w:t>
      </w:r>
      <w:r w:rsidR="00F60179">
        <w:rPr>
          <w:rFonts w:cstheme="minorHAnsi"/>
          <w:sz w:val="24"/>
          <w:szCs w:val="24"/>
        </w:rPr>
        <w:t xml:space="preserve">(DD – MM – </w:t>
      </w:r>
      <w:proofErr w:type="spellStart"/>
      <w:r w:rsidR="00F60179">
        <w:rPr>
          <w:rFonts w:cstheme="minorHAnsi"/>
          <w:sz w:val="24"/>
          <w:szCs w:val="24"/>
        </w:rPr>
        <w:t>RRRR</w:t>
      </w:r>
      <w:r w:rsidR="009117F7">
        <w:rPr>
          <w:rFonts w:cstheme="minorHAnsi"/>
          <w:sz w:val="24"/>
          <w:szCs w:val="24"/>
        </w:rPr>
        <w:t>r</w:t>
      </w:r>
      <w:proofErr w:type="spellEnd"/>
      <w:r w:rsidR="00F60179">
        <w:rPr>
          <w:rFonts w:cstheme="minorHAnsi"/>
          <w:sz w:val="24"/>
          <w:szCs w:val="24"/>
        </w:rPr>
        <w:t>)</w:t>
      </w:r>
      <w:r w:rsidR="009117F7">
        <w:rPr>
          <w:rFonts w:cstheme="minorHAnsi"/>
          <w:sz w:val="24"/>
          <w:szCs w:val="24"/>
        </w:rPr>
        <w:t>.</w:t>
      </w:r>
    </w:p>
    <w:p w14:paraId="1BCE07F4" w14:textId="0066DA3A" w:rsidR="00B83C54" w:rsidRPr="009117F7" w:rsidRDefault="004E0CB5" w:rsidP="00B83C54">
      <w:pPr>
        <w:pStyle w:val="Default"/>
        <w:spacing w:line="276" w:lineRule="auto"/>
        <w:jc w:val="both"/>
        <w:rPr>
          <w:rFonts w:ascii="Calibri" w:hAnsi="Calibri" w:cstheme="minorHAnsi"/>
          <w:color w:val="00000A"/>
          <w:lang w:eastAsia="en-US"/>
        </w:rPr>
      </w:pPr>
      <w:r>
        <w:rPr>
          <w:rFonts w:ascii="Calibri" w:hAnsi="Calibri" w:cstheme="minorHAnsi"/>
          <w:color w:val="00000A"/>
          <w:lang w:eastAsia="en-US"/>
        </w:rPr>
        <w:t>3</w:t>
      </w:r>
      <w:r w:rsidR="009117F7" w:rsidRPr="004E0CB5">
        <w:rPr>
          <w:rFonts w:ascii="Calibri" w:hAnsi="Calibri" w:cstheme="minorHAnsi"/>
          <w:color w:val="00000A"/>
          <w:lang w:eastAsia="en-US"/>
        </w:rPr>
        <w:t>.</w:t>
      </w:r>
      <w:r w:rsidR="009117F7">
        <w:rPr>
          <w:rFonts w:asciiTheme="minorHAnsi" w:hAnsiTheme="minorHAnsi" w:cstheme="minorHAnsi"/>
          <w:color w:val="auto"/>
        </w:rPr>
        <w:t xml:space="preserve"> </w:t>
      </w:r>
      <w:r w:rsidR="009117F7" w:rsidRPr="009117F7">
        <w:rPr>
          <w:rFonts w:asciiTheme="minorHAnsi" w:hAnsiTheme="minorHAnsi" w:cstheme="minorHAnsi"/>
          <w:b/>
          <w:color w:val="auto"/>
        </w:rPr>
        <w:t xml:space="preserve">Udzielamy </w:t>
      </w:r>
      <w:r w:rsidR="009117F7" w:rsidRPr="009117F7">
        <w:rPr>
          <w:rFonts w:ascii="Calibri" w:hAnsi="Calibri" w:cstheme="minorHAnsi"/>
          <w:b/>
          <w:color w:val="00000A"/>
          <w:lang w:eastAsia="en-US"/>
        </w:rPr>
        <w:t>gwarancji na wykonane roboty budowlane na okres</w:t>
      </w:r>
      <w:r w:rsidR="00F60179">
        <w:rPr>
          <w:rFonts w:ascii="Calibri" w:hAnsi="Calibri" w:cstheme="minorHAnsi"/>
          <w:b/>
          <w:color w:val="00000A"/>
          <w:lang w:eastAsia="en-US"/>
        </w:rPr>
        <w:t xml:space="preserve"> </w:t>
      </w:r>
      <w:r w:rsidR="009117F7" w:rsidRPr="009117F7">
        <w:rPr>
          <w:rFonts w:ascii="Calibri" w:hAnsi="Calibri" w:cstheme="minorHAnsi"/>
          <w:b/>
          <w:color w:val="00000A"/>
          <w:lang w:eastAsia="en-US"/>
        </w:rPr>
        <w:t>………..... miesięcy</w:t>
      </w:r>
      <w:r w:rsidR="009117F7" w:rsidRPr="009117F7">
        <w:rPr>
          <w:rFonts w:ascii="Calibri" w:hAnsi="Calibri" w:cstheme="minorHAnsi"/>
          <w:color w:val="00000A"/>
          <w:lang w:eastAsia="en-US"/>
        </w:rPr>
        <w:t>, licząc od daty podpisania bezusterkowego protokołu odbioru końcowego</w:t>
      </w:r>
      <w:r w:rsidR="009117F7">
        <w:rPr>
          <w:rFonts w:ascii="Calibri" w:hAnsi="Calibri" w:cstheme="minorHAnsi"/>
          <w:color w:val="00000A"/>
          <w:lang w:eastAsia="en-US"/>
        </w:rPr>
        <w:t>.</w:t>
      </w:r>
    </w:p>
    <w:p w14:paraId="4A13EF2F" w14:textId="15E7A5E3" w:rsidR="00B83C54" w:rsidRPr="005160CF" w:rsidRDefault="00B83C54" w:rsidP="00B83C54">
      <w:pPr>
        <w:spacing w:after="0"/>
        <w:jc w:val="both"/>
        <w:rPr>
          <w:rFonts w:cstheme="minorHAnsi"/>
          <w:sz w:val="24"/>
          <w:szCs w:val="24"/>
        </w:rPr>
      </w:pPr>
    </w:p>
    <w:p w14:paraId="63AFCE0B" w14:textId="5C412D26" w:rsidR="00B83C54" w:rsidRPr="005160CF" w:rsidRDefault="004E0CB5" w:rsidP="00B83C5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="00B83C54" w:rsidRPr="005160CF">
        <w:rPr>
          <w:rFonts w:cstheme="minorHAnsi"/>
          <w:b/>
          <w:sz w:val="24"/>
          <w:szCs w:val="24"/>
        </w:rPr>
        <w:t xml:space="preserve">. </w:t>
      </w:r>
      <w:r w:rsidR="00B83C54" w:rsidRPr="005160CF">
        <w:rPr>
          <w:rFonts w:cstheme="minorHAnsi"/>
          <w:sz w:val="24"/>
          <w:szCs w:val="24"/>
        </w:rPr>
        <w:t xml:space="preserve">Przedmiot zamówienia zamierzamy wykonać sami bez udziału podwykonawców </w:t>
      </w:r>
      <w:r w:rsidR="00C93FE7">
        <w:rPr>
          <w:rFonts w:cstheme="minorHAnsi"/>
          <w:sz w:val="24"/>
          <w:szCs w:val="24"/>
        </w:rPr>
        <w:br/>
      </w:r>
      <w:r w:rsidR="00B83C54" w:rsidRPr="005160CF">
        <w:rPr>
          <w:rFonts w:cstheme="minorHAnsi"/>
          <w:sz w:val="24"/>
          <w:szCs w:val="24"/>
        </w:rPr>
        <w:t>/z udziałem podwykonawców*</w:t>
      </w:r>
      <w:r w:rsidR="00B83C54">
        <w:rPr>
          <w:rFonts w:cstheme="minorHAnsi"/>
          <w:sz w:val="24"/>
          <w:szCs w:val="24"/>
        </w:rPr>
        <w:t xml:space="preserve"> </w:t>
      </w:r>
      <w:r w:rsidR="00B83C54" w:rsidRPr="00771508">
        <w:rPr>
          <w:rFonts w:cstheme="minorHAnsi"/>
          <w:i/>
          <w:sz w:val="18"/>
          <w:szCs w:val="18"/>
        </w:rPr>
        <w:t>(*niepotrzebne skreślić)</w:t>
      </w:r>
    </w:p>
    <w:p w14:paraId="6A8069FD" w14:textId="77777777" w:rsidR="00B83C54" w:rsidRPr="005160CF" w:rsidRDefault="00B83C54" w:rsidP="00B83C54">
      <w:pPr>
        <w:tabs>
          <w:tab w:val="left" w:pos="6825"/>
        </w:tabs>
        <w:spacing w:after="0"/>
        <w:jc w:val="both"/>
        <w:rPr>
          <w:rFonts w:cstheme="minorHAnsi"/>
          <w:sz w:val="24"/>
          <w:szCs w:val="24"/>
        </w:rPr>
      </w:pPr>
      <w:r w:rsidRPr="005160CF">
        <w:rPr>
          <w:rFonts w:cstheme="minorHAnsi"/>
          <w:sz w:val="24"/>
          <w:szCs w:val="24"/>
        </w:rPr>
        <w:t>Podwykonawcom zamierzamy powierzyć następującą cześć zamówienia (zakres prac):</w:t>
      </w:r>
    </w:p>
    <w:p w14:paraId="5B6F01A0" w14:textId="77777777" w:rsidR="00B83C54" w:rsidRPr="007F4569" w:rsidRDefault="00B83C54" w:rsidP="00B83C54">
      <w:pPr>
        <w:pStyle w:val="Akapitzlist"/>
        <w:numPr>
          <w:ilvl w:val="0"/>
          <w:numId w:val="79"/>
        </w:numPr>
        <w:tabs>
          <w:tab w:val="left" w:pos="6825"/>
        </w:tabs>
        <w:spacing w:after="0"/>
        <w:jc w:val="both"/>
        <w:rPr>
          <w:rFonts w:cstheme="minorHAnsi"/>
          <w:sz w:val="24"/>
          <w:szCs w:val="24"/>
        </w:rPr>
      </w:pPr>
      <w:r w:rsidRPr="007F4569">
        <w:rPr>
          <w:rFonts w:cstheme="minorHAnsi"/>
          <w:sz w:val="24"/>
          <w:szCs w:val="24"/>
        </w:rPr>
        <w:t>…………………………………………..……………, podwykonawcy …………………………….…</w:t>
      </w:r>
    </w:p>
    <w:p w14:paraId="4C9E347C" w14:textId="77777777" w:rsidR="00B83C54" w:rsidRPr="007F4569" w:rsidRDefault="00B83C54" w:rsidP="00B83C54">
      <w:pPr>
        <w:pStyle w:val="Akapitzlist"/>
        <w:tabs>
          <w:tab w:val="left" w:pos="6825"/>
        </w:tabs>
        <w:spacing w:after="0"/>
        <w:jc w:val="both"/>
        <w:rPr>
          <w:rFonts w:cstheme="minorHAnsi"/>
          <w:sz w:val="24"/>
          <w:szCs w:val="24"/>
        </w:rPr>
      </w:pPr>
      <w:r w:rsidRPr="007F4569">
        <w:rPr>
          <w:rFonts w:cstheme="minorHAnsi"/>
          <w:sz w:val="24"/>
          <w:szCs w:val="24"/>
        </w:rPr>
        <w:t xml:space="preserve"> </w:t>
      </w:r>
      <w:r w:rsidRPr="007F4569">
        <w:rPr>
          <w:i/>
          <w:sz w:val="20"/>
          <w:szCs w:val="20"/>
          <w:lang w:eastAsia="pl-PL"/>
        </w:rPr>
        <w:t xml:space="preserve">(podać </w:t>
      </w:r>
      <w:r>
        <w:rPr>
          <w:i/>
          <w:sz w:val="20"/>
          <w:szCs w:val="20"/>
          <w:lang w:eastAsia="pl-PL"/>
        </w:rPr>
        <w:t>nazwę firmy</w:t>
      </w:r>
      <w:r w:rsidRPr="007F4569">
        <w:rPr>
          <w:i/>
          <w:sz w:val="20"/>
          <w:szCs w:val="20"/>
          <w:lang w:eastAsia="pl-PL"/>
        </w:rPr>
        <w:t>, adres, a także w zależności od podmiotu: NIP/PESEL, KRS/</w:t>
      </w:r>
      <w:proofErr w:type="spellStart"/>
      <w:r w:rsidRPr="007F4569">
        <w:rPr>
          <w:i/>
          <w:sz w:val="20"/>
          <w:szCs w:val="20"/>
          <w:lang w:eastAsia="pl-PL"/>
        </w:rPr>
        <w:t>CEiDG</w:t>
      </w:r>
      <w:proofErr w:type="spellEnd"/>
      <w:r w:rsidRPr="007F4569">
        <w:rPr>
          <w:i/>
          <w:sz w:val="20"/>
          <w:szCs w:val="20"/>
          <w:lang w:eastAsia="pl-PL"/>
        </w:rPr>
        <w:t>)</w:t>
      </w:r>
      <w:r w:rsidRPr="007F4569">
        <w:rPr>
          <w:sz w:val="24"/>
          <w:szCs w:val="24"/>
          <w:lang w:eastAsia="pl-PL"/>
        </w:rPr>
        <w:t>,</w:t>
      </w:r>
    </w:p>
    <w:p w14:paraId="6C505F52" w14:textId="77777777" w:rsidR="00B83C54" w:rsidRPr="007F4569" w:rsidRDefault="00B83C54" w:rsidP="00B83C54">
      <w:pPr>
        <w:pStyle w:val="Akapitzlist"/>
        <w:numPr>
          <w:ilvl w:val="0"/>
          <w:numId w:val="79"/>
        </w:numPr>
        <w:tabs>
          <w:tab w:val="left" w:pos="6825"/>
        </w:tabs>
        <w:spacing w:after="0"/>
        <w:jc w:val="both"/>
        <w:rPr>
          <w:rFonts w:cstheme="minorHAnsi"/>
          <w:sz w:val="24"/>
          <w:szCs w:val="24"/>
        </w:rPr>
      </w:pPr>
      <w:r w:rsidRPr="007F4569">
        <w:rPr>
          <w:rFonts w:cstheme="minorHAnsi"/>
          <w:sz w:val="24"/>
          <w:szCs w:val="24"/>
        </w:rPr>
        <w:t>…………………………………………………………, podwykonawcy…………………………………</w:t>
      </w:r>
    </w:p>
    <w:p w14:paraId="6265CAAB" w14:textId="77777777" w:rsidR="00B83C54" w:rsidRPr="007F4569" w:rsidRDefault="00B83C54" w:rsidP="00B83C54">
      <w:pPr>
        <w:pStyle w:val="Akapitzlist"/>
        <w:tabs>
          <w:tab w:val="left" w:pos="6825"/>
        </w:tabs>
        <w:spacing w:after="0"/>
        <w:jc w:val="both"/>
        <w:rPr>
          <w:rFonts w:cstheme="minorHAnsi"/>
          <w:sz w:val="24"/>
          <w:szCs w:val="24"/>
        </w:rPr>
      </w:pPr>
      <w:r w:rsidRPr="00A52D82">
        <w:rPr>
          <w:i/>
          <w:sz w:val="20"/>
          <w:szCs w:val="20"/>
          <w:lang w:eastAsia="pl-PL"/>
        </w:rPr>
        <w:t xml:space="preserve">(podać </w:t>
      </w:r>
      <w:r>
        <w:rPr>
          <w:i/>
          <w:sz w:val="20"/>
          <w:szCs w:val="20"/>
          <w:lang w:eastAsia="pl-PL"/>
        </w:rPr>
        <w:t>nazwę firmy</w:t>
      </w:r>
      <w:r w:rsidRPr="00A52D82">
        <w:rPr>
          <w:i/>
          <w:sz w:val="20"/>
          <w:szCs w:val="20"/>
          <w:lang w:eastAsia="pl-PL"/>
        </w:rPr>
        <w:t>, adres, a także w zależności od podmiotu: NIP/PESEL, KRS/</w:t>
      </w:r>
      <w:proofErr w:type="spellStart"/>
      <w:r w:rsidRPr="00A52D82">
        <w:rPr>
          <w:i/>
          <w:sz w:val="20"/>
          <w:szCs w:val="20"/>
          <w:lang w:eastAsia="pl-PL"/>
        </w:rPr>
        <w:t>CEiDG</w:t>
      </w:r>
      <w:proofErr w:type="spellEnd"/>
      <w:r w:rsidRPr="00A52D82">
        <w:rPr>
          <w:i/>
          <w:sz w:val="20"/>
          <w:szCs w:val="20"/>
          <w:lang w:eastAsia="pl-PL"/>
        </w:rPr>
        <w:t>)</w:t>
      </w:r>
      <w:r w:rsidRPr="00A52D82">
        <w:rPr>
          <w:sz w:val="24"/>
          <w:szCs w:val="24"/>
          <w:lang w:eastAsia="pl-PL"/>
        </w:rPr>
        <w:t>,</w:t>
      </w:r>
    </w:p>
    <w:p w14:paraId="761CE1F4" w14:textId="0551E7C2" w:rsidR="00B83C54" w:rsidRPr="005160CF" w:rsidRDefault="004E0CB5" w:rsidP="00B83C54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B83C54" w:rsidRPr="005160CF">
        <w:rPr>
          <w:rFonts w:asciiTheme="minorHAnsi" w:hAnsiTheme="minorHAnsi" w:cstheme="minorHAnsi"/>
          <w:sz w:val="24"/>
          <w:szCs w:val="24"/>
        </w:rPr>
        <w:t xml:space="preserve">. Oświadczamy, że zapoznaliśmy się ze wzorem umowy, który jest częścią </w:t>
      </w:r>
      <w:r w:rsidR="00B83C54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B83C54" w:rsidRPr="005160CF">
        <w:rPr>
          <w:rFonts w:asciiTheme="minorHAnsi" w:hAnsiTheme="minorHAnsi" w:cstheme="minorHAnsi"/>
          <w:sz w:val="24"/>
          <w:szCs w:val="24"/>
        </w:rPr>
        <w:t>i zobowiązujemy się w przypadku wyboru naszej oferty do zawarcia umowy na określonych w nim przez Zamawiającego warunkach, w miejscu i terminie przez niego wyznaczonym.</w:t>
      </w:r>
    </w:p>
    <w:p w14:paraId="4D1533B1" w14:textId="2BCE42CB" w:rsidR="00B83C54" w:rsidRPr="005160CF" w:rsidRDefault="004E0CB5" w:rsidP="004E0CB5">
      <w:pPr>
        <w:pStyle w:val="Tekstprzypisudolnego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B83C54" w:rsidRPr="005160CF">
        <w:rPr>
          <w:rFonts w:asciiTheme="minorHAnsi" w:hAnsiTheme="minorHAnsi" w:cstheme="minorHAnsi"/>
          <w:sz w:val="24"/>
          <w:szCs w:val="24"/>
        </w:rPr>
        <w:t xml:space="preserve">. Oferowane przez nas materiały </w:t>
      </w:r>
      <w:r w:rsidR="00B83C54">
        <w:rPr>
          <w:rFonts w:asciiTheme="minorHAnsi" w:hAnsiTheme="minorHAnsi" w:cstheme="minorHAnsi"/>
          <w:sz w:val="24"/>
          <w:szCs w:val="24"/>
        </w:rPr>
        <w:t xml:space="preserve">i </w:t>
      </w:r>
      <w:r w:rsidR="00B83C54" w:rsidRPr="005160CF">
        <w:rPr>
          <w:rFonts w:asciiTheme="minorHAnsi" w:hAnsiTheme="minorHAnsi" w:cstheme="minorHAnsi"/>
          <w:sz w:val="24"/>
          <w:szCs w:val="24"/>
        </w:rPr>
        <w:t>urządzenia są fabrycznie nowe, posiadają wszelkie wymagane przepisami prawa: świadectwa, certyfikaty, atesty, deklaracje zgodności itp. oraz zobowiązujemy się, do dostarczenia Zamawiającemu przy realizacji przedmiotu zamówienia wszystkich dokumentów potwierdzających spełnienie powyższych wymogów.</w:t>
      </w:r>
    </w:p>
    <w:p w14:paraId="416CF66D" w14:textId="5054E8B2" w:rsidR="00B83C54" w:rsidRPr="005160CF" w:rsidRDefault="004E0CB5" w:rsidP="00B83C54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B83C54" w:rsidRPr="005160CF">
        <w:rPr>
          <w:rFonts w:asciiTheme="minorHAnsi" w:hAnsiTheme="minorHAnsi" w:cstheme="minorHAnsi"/>
          <w:sz w:val="24"/>
          <w:szCs w:val="24"/>
        </w:rPr>
        <w:t xml:space="preserve">. W przypadku wykonawców wspólnie ubiegających się o udzielenie zamówienia, wykonawca ustanawia pełnomocnika do reprezentowania go w postępowaniu: </w:t>
      </w:r>
    </w:p>
    <w:p w14:paraId="0C36875F" w14:textId="77777777" w:rsidR="00B83C54" w:rsidRPr="005160CF" w:rsidRDefault="00B83C54" w:rsidP="00B83C54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160CF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160CF">
        <w:rPr>
          <w:rFonts w:asciiTheme="minorHAnsi" w:hAnsiTheme="minorHAnsi" w:cstheme="minorHAnsi"/>
          <w:sz w:val="24"/>
          <w:szCs w:val="24"/>
        </w:rPr>
        <w:t xml:space="preserve">tel.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5160CF">
        <w:rPr>
          <w:rFonts w:asciiTheme="minorHAnsi" w:hAnsiTheme="minorHAnsi" w:cstheme="minorHAnsi"/>
          <w:sz w:val="24"/>
          <w:szCs w:val="24"/>
        </w:rPr>
        <w:t>ontaktowy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…………………….</w:t>
      </w:r>
      <w:r w:rsidRPr="005160C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e-mail: ……</w:t>
      </w:r>
      <w:r w:rsidRPr="005160CF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…....</w:t>
      </w:r>
      <w:r w:rsidRPr="005160CF">
        <w:rPr>
          <w:rFonts w:asciiTheme="minorHAnsi" w:hAnsiTheme="minorHAnsi" w:cstheme="minorHAnsi"/>
          <w:sz w:val="24"/>
          <w:szCs w:val="24"/>
        </w:rPr>
        <w:t>…</w:t>
      </w:r>
    </w:p>
    <w:p w14:paraId="79E81E5C" w14:textId="6F6D74F0" w:rsidR="00B83C54" w:rsidRDefault="004E0CB5" w:rsidP="00B83C54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B83C54" w:rsidRPr="005160CF">
        <w:rPr>
          <w:rFonts w:asciiTheme="minorHAnsi" w:hAnsiTheme="minorHAnsi" w:cstheme="minorHAnsi"/>
          <w:sz w:val="24"/>
          <w:szCs w:val="24"/>
        </w:rPr>
        <w:t xml:space="preserve">. </w:t>
      </w:r>
      <w:r w:rsidR="00B83C54" w:rsidRPr="00EA2AAD">
        <w:rPr>
          <w:rFonts w:asciiTheme="minorHAnsi" w:hAnsiTheme="minorHAnsi" w:cstheme="minorHAnsi"/>
          <w:sz w:val="24"/>
          <w:szCs w:val="24"/>
        </w:rPr>
        <w:t>Oświadczamy, że uważamy się za związanych niniejszą ofertą przez 30 dni</w:t>
      </w:r>
      <w:r w:rsidR="00B83C54">
        <w:rPr>
          <w:rFonts w:asciiTheme="minorHAnsi" w:hAnsiTheme="minorHAnsi" w:cstheme="minorHAnsi"/>
          <w:sz w:val="24"/>
          <w:szCs w:val="24"/>
        </w:rPr>
        <w:t>.</w:t>
      </w:r>
      <w:r w:rsidR="00B83C54" w:rsidRPr="005160CF">
        <w:rPr>
          <w:rFonts w:asciiTheme="minorHAnsi" w:hAnsiTheme="minorHAnsi" w:cstheme="minorHAnsi"/>
          <w:sz w:val="24"/>
          <w:szCs w:val="24"/>
        </w:rPr>
        <w:t xml:space="preserve"> Bieg terminu związania ofertą rozpoczyna się wraz z </w:t>
      </w:r>
      <w:r w:rsidR="00B83C54">
        <w:rPr>
          <w:rFonts w:asciiTheme="minorHAnsi" w:hAnsiTheme="minorHAnsi" w:cstheme="minorHAnsi"/>
          <w:sz w:val="24"/>
          <w:szCs w:val="24"/>
        </w:rPr>
        <w:t>upływem terminu składania ofert.</w:t>
      </w:r>
    </w:p>
    <w:p w14:paraId="344103F7" w14:textId="5CB2BDA1" w:rsidR="009117F7" w:rsidRPr="009117F7" w:rsidRDefault="004E0CB5" w:rsidP="004E0CB5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9117F7">
        <w:rPr>
          <w:rFonts w:asciiTheme="minorHAnsi" w:hAnsiTheme="minorHAnsi" w:cstheme="minorHAnsi"/>
          <w:sz w:val="24"/>
          <w:szCs w:val="24"/>
        </w:rPr>
        <w:t xml:space="preserve">. Oświadczamy, że </w:t>
      </w:r>
      <w:r w:rsidR="009117F7" w:rsidRPr="009117F7">
        <w:rPr>
          <w:rFonts w:asciiTheme="minorHAnsi" w:hAnsiTheme="minorHAnsi" w:cstheme="minorHAnsi"/>
          <w:sz w:val="24"/>
          <w:szCs w:val="24"/>
        </w:rPr>
        <w:t>zapoznaliśmy się z warunkami zapytania ofertowego, kryteriami oceny ofert,  wzorem umowy i akceptujemy je bez zastrzeżeń.</w:t>
      </w:r>
    </w:p>
    <w:p w14:paraId="3D41E642" w14:textId="38D0B92B" w:rsidR="009117F7" w:rsidRPr="009117F7" w:rsidRDefault="004E0CB5" w:rsidP="004E0CB5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9117F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D</w:t>
      </w:r>
      <w:r w:rsidR="009117F7" w:rsidRPr="009117F7">
        <w:rPr>
          <w:rFonts w:asciiTheme="minorHAnsi" w:hAnsiTheme="minorHAnsi" w:cstheme="minorHAnsi"/>
          <w:sz w:val="24"/>
          <w:szCs w:val="24"/>
        </w:rPr>
        <w:t>ysponujemy lub będziemy dysponować osobami określonymi</w:t>
      </w:r>
      <w:r>
        <w:rPr>
          <w:rFonts w:asciiTheme="minorHAnsi" w:hAnsiTheme="minorHAnsi" w:cstheme="minorHAnsi"/>
          <w:sz w:val="24"/>
          <w:szCs w:val="24"/>
        </w:rPr>
        <w:t xml:space="preserve"> w pkt 6.2 zapytania ofertowego do realizacji zamówienia.</w:t>
      </w:r>
    </w:p>
    <w:p w14:paraId="4BF6AD0A" w14:textId="064F27DC" w:rsidR="009117F7" w:rsidRPr="009117F7" w:rsidRDefault="004E0CB5" w:rsidP="004E0CB5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 O</w:t>
      </w:r>
      <w:r w:rsidR="009117F7" w:rsidRPr="009117F7">
        <w:rPr>
          <w:rFonts w:asciiTheme="minorHAnsi" w:hAnsiTheme="minorHAnsi" w:cstheme="minorHAnsi"/>
          <w:sz w:val="24"/>
          <w:szCs w:val="24"/>
        </w:rPr>
        <w:t>świadczenia zawarte w niniejszej ofercie zostały złożone przez osobę/osoby uprawnioną/uprawnione do reprezentowania Wykonawcy.</w:t>
      </w:r>
    </w:p>
    <w:p w14:paraId="51592D00" w14:textId="3CFAB044" w:rsidR="009117F7" w:rsidRPr="009117F7" w:rsidRDefault="004E0CB5" w:rsidP="004E0CB5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 O</w:t>
      </w:r>
      <w:r w:rsidR="009117F7" w:rsidRPr="009117F7">
        <w:rPr>
          <w:rFonts w:asciiTheme="minorHAnsi" w:hAnsiTheme="minorHAnsi" w:cstheme="minorHAnsi"/>
          <w:sz w:val="24"/>
          <w:szCs w:val="24"/>
        </w:rPr>
        <w:t>świadczenia i dokumenty składające się na niniejszą ofertę opisują stan faktyczny i prawny, aktualny na dzień złożenia ofert.</w:t>
      </w:r>
    </w:p>
    <w:p w14:paraId="0BE88D15" w14:textId="7801CC96" w:rsidR="009117F7" w:rsidRDefault="004E0CB5" w:rsidP="004E0CB5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F60179">
        <w:rPr>
          <w:rFonts w:asciiTheme="minorHAnsi" w:hAnsiTheme="minorHAnsi" w:cstheme="minorHAnsi"/>
          <w:sz w:val="24"/>
          <w:szCs w:val="24"/>
        </w:rPr>
        <w:t>. W</w:t>
      </w:r>
      <w:r w:rsidR="009117F7" w:rsidRPr="009117F7">
        <w:rPr>
          <w:rFonts w:asciiTheme="minorHAnsi" w:hAnsiTheme="minorHAnsi" w:cstheme="minorHAnsi"/>
          <w:sz w:val="24"/>
          <w:szCs w:val="24"/>
        </w:rPr>
        <w:t>szystkie informacje podane w ofercie i powyższych oświadczeniach są aktualne i zgodne z prawdą oraz zostały przedstawione z pełną świadomością konsekwencji wprowadzenia Zamawiającego w błąd przy przedstawianiu informacji.</w:t>
      </w:r>
    </w:p>
    <w:p w14:paraId="737926A2" w14:textId="77777777" w:rsidR="009117F7" w:rsidRDefault="009117F7" w:rsidP="00B83C54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0D422B8" w14:textId="77777777" w:rsidR="00B83C54" w:rsidRDefault="00B83C54" w:rsidP="00B83C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60CF">
        <w:rPr>
          <w:rFonts w:cstheme="minorHAnsi"/>
          <w:sz w:val="24"/>
          <w:szCs w:val="24"/>
        </w:rPr>
        <w:t xml:space="preserve">........................................ dnia </w:t>
      </w:r>
      <w:r>
        <w:rPr>
          <w:rFonts w:cstheme="minorHAnsi"/>
          <w:sz w:val="24"/>
          <w:szCs w:val="24"/>
        </w:rPr>
        <w:t>.......................... 2020</w:t>
      </w:r>
      <w:r w:rsidRPr="005160CF">
        <w:rPr>
          <w:rFonts w:cstheme="minorHAnsi"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 xml:space="preserve">  </w:t>
      </w:r>
    </w:p>
    <w:p w14:paraId="5544C08A" w14:textId="77777777" w:rsidR="00B83C54" w:rsidRPr="00EA2AAD" w:rsidRDefault="00B83C54" w:rsidP="00B83C5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</w:t>
      </w:r>
      <w:r w:rsidRPr="00EA2AAD">
        <w:rPr>
          <w:rFonts w:cstheme="minorHAnsi"/>
          <w:i/>
          <w:sz w:val="20"/>
          <w:szCs w:val="20"/>
        </w:rPr>
        <w:t xml:space="preserve">Miejscowość         </w:t>
      </w:r>
    </w:p>
    <w:p w14:paraId="499B43DA" w14:textId="77777777" w:rsidR="00B83C54" w:rsidRDefault="00B83C54" w:rsidP="00B83C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86D43D" w14:textId="77777777" w:rsidR="00B83C54" w:rsidRDefault="00B83C54" w:rsidP="00B83C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892465" w14:textId="77777777" w:rsidR="00B83C54" w:rsidRDefault="00B83C54" w:rsidP="00B83C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……………………………………..…………                    </w:t>
      </w:r>
      <w:r w:rsidRPr="005160CF"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t>...................</w:t>
      </w:r>
      <w:r w:rsidRPr="005160CF">
        <w:rPr>
          <w:rFonts w:cstheme="minorHAnsi"/>
          <w:sz w:val="24"/>
          <w:szCs w:val="24"/>
        </w:rPr>
        <w:t>........................</w:t>
      </w:r>
      <w:r>
        <w:rPr>
          <w:rFonts w:cstheme="minorHAnsi"/>
          <w:sz w:val="24"/>
          <w:szCs w:val="24"/>
        </w:rPr>
        <w:t xml:space="preserve">    </w:t>
      </w:r>
    </w:p>
    <w:p w14:paraId="5F45F04F" w14:textId="77777777" w:rsidR="00B83C54" w:rsidRPr="00EA2AAD" w:rsidRDefault="00B83C54" w:rsidP="00B83C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</w:t>
      </w:r>
      <w:r w:rsidRPr="0014486C">
        <w:rPr>
          <w:rFonts w:cstheme="minorHAnsi"/>
          <w:i/>
          <w:sz w:val="20"/>
          <w:szCs w:val="20"/>
        </w:rPr>
        <w:t>Pieczęć Wykonawcy</w:t>
      </w:r>
      <w:r w:rsidRPr="005160CF">
        <w:rPr>
          <w:rFonts w:cstheme="minorHAnsi"/>
          <w:sz w:val="24"/>
          <w:szCs w:val="24"/>
        </w:rPr>
        <w:tab/>
      </w:r>
      <w:r w:rsidRPr="005160CF">
        <w:rPr>
          <w:rFonts w:cstheme="minorHAnsi"/>
          <w:sz w:val="24"/>
          <w:szCs w:val="24"/>
        </w:rPr>
        <w:tab/>
      </w:r>
      <w:r w:rsidRPr="005160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0"/>
          <w:szCs w:val="20"/>
        </w:rPr>
        <w:t xml:space="preserve">        </w:t>
      </w:r>
      <w:r w:rsidRPr="00EA2AAD">
        <w:rPr>
          <w:rFonts w:cstheme="minorHAnsi"/>
          <w:i/>
          <w:sz w:val="20"/>
          <w:szCs w:val="20"/>
        </w:rPr>
        <w:t xml:space="preserve">  Czytelne podpisy osób uprawnionych </w:t>
      </w:r>
    </w:p>
    <w:p w14:paraId="17E879C0" w14:textId="2D938834" w:rsidR="0014170E" w:rsidRPr="0092108E" w:rsidRDefault="00B83C54" w:rsidP="004E0CB5">
      <w:pPr>
        <w:autoSpaceDE w:val="0"/>
        <w:autoSpaceDN w:val="0"/>
        <w:adjustRightInd w:val="0"/>
        <w:spacing w:after="0" w:line="240" w:lineRule="auto"/>
        <w:jc w:val="both"/>
      </w:pP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 xml:space="preserve">    do składania oświadczeń woli w imieniu Wykonawcy </w:t>
      </w:r>
    </w:p>
    <w:sectPr w:rsidR="0014170E" w:rsidRPr="0092108E" w:rsidSect="003310F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05D9" w14:textId="77777777" w:rsidR="001A09E4" w:rsidRDefault="001A09E4">
      <w:pPr>
        <w:spacing w:after="0" w:line="240" w:lineRule="auto"/>
      </w:pPr>
      <w:r>
        <w:separator/>
      </w:r>
    </w:p>
  </w:endnote>
  <w:endnote w:type="continuationSeparator" w:id="0">
    <w:p w14:paraId="3F16E63E" w14:textId="77777777" w:rsidR="001A09E4" w:rsidRDefault="001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A075" w14:textId="77777777" w:rsidR="0092108E" w:rsidRPr="0092108E" w:rsidRDefault="0092108E">
    <w:pPr>
      <w:pStyle w:val="Stopka"/>
      <w:jc w:val="right"/>
      <w:rPr>
        <w:i/>
        <w:sz w:val="18"/>
        <w:szCs w:val="18"/>
      </w:rPr>
    </w:pPr>
    <w:r w:rsidRPr="0092108E">
      <w:rPr>
        <w:i/>
        <w:color w:val="4F81BD" w:themeColor="accent1"/>
        <w:sz w:val="18"/>
        <w:szCs w:val="18"/>
      </w:rPr>
      <w:t xml:space="preserve">str. </w:t>
    </w:r>
    <w:r w:rsidRPr="0092108E">
      <w:rPr>
        <w:i/>
        <w:color w:val="4F81BD" w:themeColor="accent1"/>
        <w:sz w:val="18"/>
        <w:szCs w:val="18"/>
      </w:rPr>
      <w:fldChar w:fldCharType="begin"/>
    </w:r>
    <w:r w:rsidRPr="0092108E">
      <w:rPr>
        <w:i/>
        <w:color w:val="4F81BD" w:themeColor="accent1"/>
        <w:sz w:val="18"/>
        <w:szCs w:val="18"/>
      </w:rPr>
      <w:instrText>PAGE \ * arabskie</w:instrText>
    </w:r>
    <w:r w:rsidRPr="0092108E">
      <w:rPr>
        <w:i/>
        <w:color w:val="4F81BD" w:themeColor="accent1"/>
        <w:sz w:val="18"/>
        <w:szCs w:val="18"/>
      </w:rPr>
      <w:fldChar w:fldCharType="separate"/>
    </w:r>
    <w:r w:rsidR="000C1E2B">
      <w:rPr>
        <w:i/>
        <w:noProof/>
        <w:color w:val="4F81BD" w:themeColor="accent1"/>
        <w:sz w:val="18"/>
        <w:szCs w:val="18"/>
      </w:rPr>
      <w:t>2</w:t>
    </w:r>
    <w:r w:rsidRPr="0092108E">
      <w:rPr>
        <w:i/>
        <w:color w:val="4F81BD" w:themeColor="accent1"/>
        <w:sz w:val="18"/>
        <w:szCs w:val="18"/>
      </w:rPr>
      <w:fldChar w:fldCharType="end"/>
    </w:r>
  </w:p>
  <w:p w14:paraId="733D42EC" w14:textId="77777777" w:rsidR="00595425" w:rsidRDefault="0059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B0623" w14:textId="77777777" w:rsidR="001A09E4" w:rsidRDefault="001A09E4">
      <w:r>
        <w:separator/>
      </w:r>
    </w:p>
  </w:footnote>
  <w:footnote w:type="continuationSeparator" w:id="0">
    <w:p w14:paraId="57985FD4" w14:textId="77777777" w:rsidR="001A09E4" w:rsidRDefault="001A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E8D4" w14:textId="70000C03" w:rsidR="00595425" w:rsidRDefault="00595425">
    <w:pPr>
      <w:pStyle w:val="Nagwek"/>
    </w:pPr>
  </w:p>
  <w:p w14:paraId="4CD9BA16" w14:textId="57C4C684" w:rsidR="00595425" w:rsidRDefault="00595425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595425" w:rsidRPr="003E0D17" w:rsidRDefault="00595425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595425" w:rsidRPr="003E0D17" w:rsidRDefault="00595425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595425" w:rsidRPr="003E0D17" w:rsidRDefault="00595425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595425" w:rsidRPr="00B70169" w:rsidRDefault="00595425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666" w14:textId="629ACE56" w:rsidR="00595425" w:rsidRDefault="00595425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595425" w:rsidRPr="003E0D17" w:rsidRDefault="00595425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595425" w:rsidRPr="003E0D17" w:rsidRDefault="00595425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595425" w:rsidRPr="003E0D17" w:rsidRDefault="00595425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595425" w:rsidRDefault="00595425">
    <w:pPr>
      <w:pStyle w:val="Nagwek"/>
    </w:pPr>
  </w:p>
  <w:p w14:paraId="615320D4" w14:textId="77777777" w:rsidR="00595425" w:rsidRDefault="0059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7671B9"/>
    <w:multiLevelType w:val="hybridMultilevel"/>
    <w:tmpl w:val="6532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E29C7"/>
    <w:multiLevelType w:val="hybridMultilevel"/>
    <w:tmpl w:val="0A525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47E4D52"/>
    <w:multiLevelType w:val="hybridMultilevel"/>
    <w:tmpl w:val="9396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 w15:restartNumberingAfterBreak="0">
    <w:nsid w:val="184F3483"/>
    <w:multiLevelType w:val="hybridMultilevel"/>
    <w:tmpl w:val="798C54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03810"/>
    <w:multiLevelType w:val="hybridMultilevel"/>
    <w:tmpl w:val="BEBE2954"/>
    <w:lvl w:ilvl="0" w:tplc="DCEE189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C783263"/>
    <w:multiLevelType w:val="hybridMultilevel"/>
    <w:tmpl w:val="2FB8F7BA"/>
    <w:lvl w:ilvl="0" w:tplc="E8105AA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16C2903"/>
    <w:multiLevelType w:val="hybridMultilevel"/>
    <w:tmpl w:val="01E64304"/>
    <w:lvl w:ilvl="0" w:tplc="8EA621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74B45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F7A47"/>
    <w:multiLevelType w:val="hybridMultilevel"/>
    <w:tmpl w:val="F8B6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963FB8"/>
    <w:multiLevelType w:val="hybridMultilevel"/>
    <w:tmpl w:val="60AA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E74FCC"/>
    <w:multiLevelType w:val="hybridMultilevel"/>
    <w:tmpl w:val="B4F47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5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1C16B5"/>
    <w:multiLevelType w:val="hybridMultilevel"/>
    <w:tmpl w:val="D060B02A"/>
    <w:lvl w:ilvl="0" w:tplc="E03E7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C6963"/>
    <w:multiLevelType w:val="hybridMultilevel"/>
    <w:tmpl w:val="07C46296"/>
    <w:lvl w:ilvl="0" w:tplc="27CAD6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51A450D9"/>
    <w:multiLevelType w:val="multilevel"/>
    <w:tmpl w:val="C72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163F27"/>
    <w:multiLevelType w:val="hybridMultilevel"/>
    <w:tmpl w:val="04AE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418C8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9153EF5"/>
    <w:multiLevelType w:val="hybridMultilevel"/>
    <w:tmpl w:val="C858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102E2A"/>
    <w:multiLevelType w:val="hybridMultilevel"/>
    <w:tmpl w:val="9656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2C6B4F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7" w15:restartNumberingAfterBreak="0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9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C709EA"/>
    <w:multiLevelType w:val="hybridMultilevel"/>
    <w:tmpl w:val="8D8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67051F"/>
    <w:multiLevelType w:val="hybridMultilevel"/>
    <w:tmpl w:val="86A4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9"/>
  </w:num>
  <w:num w:numId="8">
    <w:abstractNumId w:val="70"/>
  </w:num>
  <w:num w:numId="9">
    <w:abstractNumId w:val="45"/>
  </w:num>
  <w:num w:numId="10">
    <w:abstractNumId w:val="34"/>
  </w:num>
  <w:num w:numId="11">
    <w:abstractNumId w:val="63"/>
  </w:num>
  <w:num w:numId="12">
    <w:abstractNumId w:val="25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40"/>
  </w:num>
  <w:num w:numId="16">
    <w:abstractNumId w:val="23"/>
  </w:num>
  <w:num w:numId="17">
    <w:abstractNumId w:val="51"/>
  </w:num>
  <w:num w:numId="18">
    <w:abstractNumId w:val="8"/>
  </w:num>
  <w:num w:numId="19">
    <w:abstractNumId w:val="68"/>
  </w:num>
  <w:num w:numId="20">
    <w:abstractNumId w:val="6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9"/>
  </w:num>
  <w:num w:numId="25">
    <w:abstractNumId w:val="22"/>
  </w:num>
  <w:num w:numId="26">
    <w:abstractNumId w:val="48"/>
  </w:num>
  <w:num w:numId="27">
    <w:abstractNumId w:val="49"/>
  </w:num>
  <w:num w:numId="28">
    <w:abstractNumId w:val="66"/>
  </w:num>
  <w:num w:numId="29">
    <w:abstractNumId w:val="26"/>
  </w:num>
  <w:num w:numId="30">
    <w:abstractNumId w:val="27"/>
  </w:num>
  <w:num w:numId="31">
    <w:abstractNumId w:val="62"/>
  </w:num>
  <w:num w:numId="32">
    <w:abstractNumId w:val="24"/>
  </w:num>
  <w:num w:numId="33">
    <w:abstractNumId w:val="16"/>
  </w:num>
  <w:num w:numId="34">
    <w:abstractNumId w:val="36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4"/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59"/>
  </w:num>
  <w:num w:numId="50">
    <w:abstractNumId w:val="74"/>
  </w:num>
  <w:num w:numId="51">
    <w:abstractNumId w:val="13"/>
  </w:num>
  <w:num w:numId="52">
    <w:abstractNumId w:val="19"/>
  </w:num>
  <w:num w:numId="53">
    <w:abstractNumId w:val="52"/>
  </w:num>
  <w:num w:numId="54">
    <w:abstractNumId w:val="10"/>
  </w:num>
  <w:num w:numId="55">
    <w:abstractNumId w:val="56"/>
  </w:num>
  <w:num w:numId="56">
    <w:abstractNumId w:val="64"/>
  </w:num>
  <w:num w:numId="57">
    <w:abstractNumId w:val="12"/>
  </w:num>
  <w:num w:numId="58">
    <w:abstractNumId w:val="30"/>
  </w:num>
  <w:num w:numId="59">
    <w:abstractNumId w:val="9"/>
  </w:num>
  <w:num w:numId="60">
    <w:abstractNumId w:val="67"/>
  </w:num>
  <w:num w:numId="61">
    <w:abstractNumId w:val="33"/>
  </w:num>
  <w:num w:numId="62">
    <w:abstractNumId w:val="60"/>
    <w:lvlOverride w:ilvl="0">
      <w:startOverride w:val="1"/>
    </w:lvlOverride>
  </w:num>
  <w:num w:numId="63">
    <w:abstractNumId w:val="42"/>
    <w:lvlOverride w:ilvl="0">
      <w:startOverride w:val="1"/>
    </w:lvlOverride>
  </w:num>
  <w:num w:numId="64">
    <w:abstractNumId w:val="60"/>
  </w:num>
  <w:num w:numId="65">
    <w:abstractNumId w:val="42"/>
  </w:num>
  <w:num w:numId="66">
    <w:abstractNumId w:val="21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</w:num>
  <w:num w:numId="69">
    <w:abstractNumId w:val="15"/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</w:num>
  <w:num w:numId="73">
    <w:abstractNumId w:val="31"/>
  </w:num>
  <w:num w:numId="74">
    <w:abstractNumId w:val="57"/>
  </w:num>
  <w:num w:numId="75">
    <w:abstractNumId w:val="28"/>
  </w:num>
  <w:num w:numId="76">
    <w:abstractNumId w:val="35"/>
  </w:num>
  <w:num w:numId="77">
    <w:abstractNumId w:val="71"/>
  </w:num>
  <w:num w:numId="78">
    <w:abstractNumId w:val="58"/>
  </w:num>
  <w:num w:numId="79">
    <w:abstractNumId w:val="4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12663"/>
    <w:rsid w:val="000137D6"/>
    <w:rsid w:val="000326F8"/>
    <w:rsid w:val="00034B90"/>
    <w:rsid w:val="000439BC"/>
    <w:rsid w:val="00067AA0"/>
    <w:rsid w:val="00073F96"/>
    <w:rsid w:val="000764CD"/>
    <w:rsid w:val="0007753C"/>
    <w:rsid w:val="00082EFD"/>
    <w:rsid w:val="00087971"/>
    <w:rsid w:val="000A18E9"/>
    <w:rsid w:val="000B3BAC"/>
    <w:rsid w:val="000C1E2B"/>
    <w:rsid w:val="000C69FF"/>
    <w:rsid w:val="000D2230"/>
    <w:rsid w:val="000D76D4"/>
    <w:rsid w:val="00101610"/>
    <w:rsid w:val="001043CC"/>
    <w:rsid w:val="00112084"/>
    <w:rsid w:val="00117388"/>
    <w:rsid w:val="00126679"/>
    <w:rsid w:val="00133A90"/>
    <w:rsid w:val="0014170E"/>
    <w:rsid w:val="001432F0"/>
    <w:rsid w:val="0014429A"/>
    <w:rsid w:val="001500DC"/>
    <w:rsid w:val="00155FE8"/>
    <w:rsid w:val="001567A0"/>
    <w:rsid w:val="001609F9"/>
    <w:rsid w:val="00161A9E"/>
    <w:rsid w:val="001643DB"/>
    <w:rsid w:val="001656D5"/>
    <w:rsid w:val="00170A87"/>
    <w:rsid w:val="00174B03"/>
    <w:rsid w:val="00176D1A"/>
    <w:rsid w:val="001A09E4"/>
    <w:rsid w:val="001A12CA"/>
    <w:rsid w:val="001A5C74"/>
    <w:rsid w:val="001A6609"/>
    <w:rsid w:val="001A69F1"/>
    <w:rsid w:val="001B03FD"/>
    <w:rsid w:val="001B4274"/>
    <w:rsid w:val="001B656D"/>
    <w:rsid w:val="001C36DC"/>
    <w:rsid w:val="001C7FAC"/>
    <w:rsid w:val="001D2491"/>
    <w:rsid w:val="001D2CBB"/>
    <w:rsid w:val="001E15AA"/>
    <w:rsid w:val="001F6581"/>
    <w:rsid w:val="00201884"/>
    <w:rsid w:val="0020240B"/>
    <w:rsid w:val="00207E38"/>
    <w:rsid w:val="0022034E"/>
    <w:rsid w:val="00225978"/>
    <w:rsid w:val="00237E1F"/>
    <w:rsid w:val="002422F4"/>
    <w:rsid w:val="00244C3F"/>
    <w:rsid w:val="00247779"/>
    <w:rsid w:val="0027207E"/>
    <w:rsid w:val="00272325"/>
    <w:rsid w:val="0027366A"/>
    <w:rsid w:val="00290346"/>
    <w:rsid w:val="002908DD"/>
    <w:rsid w:val="00292C04"/>
    <w:rsid w:val="002A2C64"/>
    <w:rsid w:val="002A62F0"/>
    <w:rsid w:val="002A7391"/>
    <w:rsid w:val="002A75CF"/>
    <w:rsid w:val="002B0791"/>
    <w:rsid w:val="002C2A22"/>
    <w:rsid w:val="002D1C55"/>
    <w:rsid w:val="002D2980"/>
    <w:rsid w:val="002D4C7A"/>
    <w:rsid w:val="002D4E8F"/>
    <w:rsid w:val="002E0DBE"/>
    <w:rsid w:val="002E499D"/>
    <w:rsid w:val="002E64FA"/>
    <w:rsid w:val="002E653A"/>
    <w:rsid w:val="002E7727"/>
    <w:rsid w:val="002F17B7"/>
    <w:rsid w:val="002F7FB3"/>
    <w:rsid w:val="00304912"/>
    <w:rsid w:val="00315469"/>
    <w:rsid w:val="00324EF4"/>
    <w:rsid w:val="003302AC"/>
    <w:rsid w:val="00330A6D"/>
    <w:rsid w:val="003310F4"/>
    <w:rsid w:val="00334F6D"/>
    <w:rsid w:val="0034049A"/>
    <w:rsid w:val="003464C0"/>
    <w:rsid w:val="00346EB9"/>
    <w:rsid w:val="00347696"/>
    <w:rsid w:val="00356CE0"/>
    <w:rsid w:val="0036320F"/>
    <w:rsid w:val="003640EB"/>
    <w:rsid w:val="00373100"/>
    <w:rsid w:val="00377848"/>
    <w:rsid w:val="003833E9"/>
    <w:rsid w:val="00391301"/>
    <w:rsid w:val="00392C5C"/>
    <w:rsid w:val="00392FBB"/>
    <w:rsid w:val="0039581A"/>
    <w:rsid w:val="003B00C3"/>
    <w:rsid w:val="003C34FC"/>
    <w:rsid w:val="003D6FF5"/>
    <w:rsid w:val="003D730D"/>
    <w:rsid w:val="003E0D17"/>
    <w:rsid w:val="00400EC5"/>
    <w:rsid w:val="004066D7"/>
    <w:rsid w:val="004067A6"/>
    <w:rsid w:val="0042379C"/>
    <w:rsid w:val="00423919"/>
    <w:rsid w:val="004263A3"/>
    <w:rsid w:val="004300D1"/>
    <w:rsid w:val="00431B7C"/>
    <w:rsid w:val="004418F1"/>
    <w:rsid w:val="00454BE0"/>
    <w:rsid w:val="00455ED4"/>
    <w:rsid w:val="004625A7"/>
    <w:rsid w:val="00462D8B"/>
    <w:rsid w:val="00470BA5"/>
    <w:rsid w:val="00472F07"/>
    <w:rsid w:val="00473DA2"/>
    <w:rsid w:val="004752B4"/>
    <w:rsid w:val="004804E0"/>
    <w:rsid w:val="00487162"/>
    <w:rsid w:val="004970D5"/>
    <w:rsid w:val="004A021C"/>
    <w:rsid w:val="004A41D7"/>
    <w:rsid w:val="004A4A00"/>
    <w:rsid w:val="004B0859"/>
    <w:rsid w:val="004B3706"/>
    <w:rsid w:val="004B55B0"/>
    <w:rsid w:val="004C3B67"/>
    <w:rsid w:val="004D0B8C"/>
    <w:rsid w:val="004D27C7"/>
    <w:rsid w:val="004D6FF6"/>
    <w:rsid w:val="004E0CB5"/>
    <w:rsid w:val="004E188B"/>
    <w:rsid w:val="004E4756"/>
    <w:rsid w:val="004F0D33"/>
    <w:rsid w:val="004F2CD6"/>
    <w:rsid w:val="004F4402"/>
    <w:rsid w:val="004F4A68"/>
    <w:rsid w:val="004F5285"/>
    <w:rsid w:val="005118C2"/>
    <w:rsid w:val="0051596A"/>
    <w:rsid w:val="005160EC"/>
    <w:rsid w:val="00523629"/>
    <w:rsid w:val="00532A73"/>
    <w:rsid w:val="005353CB"/>
    <w:rsid w:val="0055690E"/>
    <w:rsid w:val="005741C7"/>
    <w:rsid w:val="0057762D"/>
    <w:rsid w:val="005828F3"/>
    <w:rsid w:val="00591F7F"/>
    <w:rsid w:val="00595425"/>
    <w:rsid w:val="00597867"/>
    <w:rsid w:val="005A5DE6"/>
    <w:rsid w:val="005A6BC3"/>
    <w:rsid w:val="005D07B0"/>
    <w:rsid w:val="005E5EC4"/>
    <w:rsid w:val="005E5F12"/>
    <w:rsid w:val="005F1AE5"/>
    <w:rsid w:val="0060072B"/>
    <w:rsid w:val="00607EBD"/>
    <w:rsid w:val="00621801"/>
    <w:rsid w:val="00621F76"/>
    <w:rsid w:val="00631FC0"/>
    <w:rsid w:val="006356D6"/>
    <w:rsid w:val="006400CE"/>
    <w:rsid w:val="00640363"/>
    <w:rsid w:val="00645090"/>
    <w:rsid w:val="00647F45"/>
    <w:rsid w:val="006500CB"/>
    <w:rsid w:val="00652152"/>
    <w:rsid w:val="00662C0D"/>
    <w:rsid w:val="0066309C"/>
    <w:rsid w:val="006634F4"/>
    <w:rsid w:val="00670DA5"/>
    <w:rsid w:val="00674B35"/>
    <w:rsid w:val="0068028D"/>
    <w:rsid w:val="006875DD"/>
    <w:rsid w:val="006A5570"/>
    <w:rsid w:val="006A57BA"/>
    <w:rsid w:val="006C5260"/>
    <w:rsid w:val="006D61F8"/>
    <w:rsid w:val="006E2C85"/>
    <w:rsid w:val="006E5C8A"/>
    <w:rsid w:val="006E7422"/>
    <w:rsid w:val="006E7C15"/>
    <w:rsid w:val="006F1111"/>
    <w:rsid w:val="006F1304"/>
    <w:rsid w:val="00703983"/>
    <w:rsid w:val="0070553F"/>
    <w:rsid w:val="00712A3B"/>
    <w:rsid w:val="00715167"/>
    <w:rsid w:val="00716198"/>
    <w:rsid w:val="00737AF1"/>
    <w:rsid w:val="0074656A"/>
    <w:rsid w:val="007469EE"/>
    <w:rsid w:val="007503C7"/>
    <w:rsid w:val="00753388"/>
    <w:rsid w:val="00765441"/>
    <w:rsid w:val="00770BD9"/>
    <w:rsid w:val="00771E30"/>
    <w:rsid w:val="007724F2"/>
    <w:rsid w:val="007776A9"/>
    <w:rsid w:val="007830D6"/>
    <w:rsid w:val="00787B12"/>
    <w:rsid w:val="00791ADB"/>
    <w:rsid w:val="00796B6C"/>
    <w:rsid w:val="007A050C"/>
    <w:rsid w:val="007A5944"/>
    <w:rsid w:val="007B041E"/>
    <w:rsid w:val="007B1076"/>
    <w:rsid w:val="007B1E85"/>
    <w:rsid w:val="007C7A90"/>
    <w:rsid w:val="007D61B4"/>
    <w:rsid w:val="007D72E8"/>
    <w:rsid w:val="007E6F8F"/>
    <w:rsid w:val="00825356"/>
    <w:rsid w:val="00826CC0"/>
    <w:rsid w:val="00831A13"/>
    <w:rsid w:val="0083554F"/>
    <w:rsid w:val="00836329"/>
    <w:rsid w:val="00837094"/>
    <w:rsid w:val="00866507"/>
    <w:rsid w:val="00872596"/>
    <w:rsid w:val="00882832"/>
    <w:rsid w:val="008903A4"/>
    <w:rsid w:val="0089070B"/>
    <w:rsid w:val="00890AC1"/>
    <w:rsid w:val="00890D04"/>
    <w:rsid w:val="008A2718"/>
    <w:rsid w:val="008A54D0"/>
    <w:rsid w:val="008A7BE6"/>
    <w:rsid w:val="008B199E"/>
    <w:rsid w:val="008B1DCA"/>
    <w:rsid w:val="008B6156"/>
    <w:rsid w:val="008D11A7"/>
    <w:rsid w:val="008D32CE"/>
    <w:rsid w:val="008D4B2E"/>
    <w:rsid w:val="008E6E0F"/>
    <w:rsid w:val="008E6F97"/>
    <w:rsid w:val="00900465"/>
    <w:rsid w:val="00901701"/>
    <w:rsid w:val="00904895"/>
    <w:rsid w:val="00910388"/>
    <w:rsid w:val="009117F7"/>
    <w:rsid w:val="00911F96"/>
    <w:rsid w:val="0092108E"/>
    <w:rsid w:val="009270C2"/>
    <w:rsid w:val="00946368"/>
    <w:rsid w:val="00950EAF"/>
    <w:rsid w:val="00956872"/>
    <w:rsid w:val="00963798"/>
    <w:rsid w:val="00985047"/>
    <w:rsid w:val="00985186"/>
    <w:rsid w:val="00985B53"/>
    <w:rsid w:val="009922E1"/>
    <w:rsid w:val="00993A4C"/>
    <w:rsid w:val="009B4698"/>
    <w:rsid w:val="009B77EB"/>
    <w:rsid w:val="009E2FC2"/>
    <w:rsid w:val="009E5FD6"/>
    <w:rsid w:val="009F1E6F"/>
    <w:rsid w:val="009F54D0"/>
    <w:rsid w:val="00A01477"/>
    <w:rsid w:val="00A031CE"/>
    <w:rsid w:val="00A036F6"/>
    <w:rsid w:val="00A13FE0"/>
    <w:rsid w:val="00A1437A"/>
    <w:rsid w:val="00A26E5C"/>
    <w:rsid w:val="00A37874"/>
    <w:rsid w:val="00A50DC1"/>
    <w:rsid w:val="00A51FCA"/>
    <w:rsid w:val="00A56D4A"/>
    <w:rsid w:val="00A606D6"/>
    <w:rsid w:val="00A70D4F"/>
    <w:rsid w:val="00A80578"/>
    <w:rsid w:val="00A8535F"/>
    <w:rsid w:val="00A92559"/>
    <w:rsid w:val="00A95393"/>
    <w:rsid w:val="00AA1E1D"/>
    <w:rsid w:val="00AC0882"/>
    <w:rsid w:val="00AD1074"/>
    <w:rsid w:val="00AD4AA7"/>
    <w:rsid w:val="00AD6891"/>
    <w:rsid w:val="00AE2B40"/>
    <w:rsid w:val="00AF1FD7"/>
    <w:rsid w:val="00B00C0E"/>
    <w:rsid w:val="00B012CA"/>
    <w:rsid w:val="00B16BC5"/>
    <w:rsid w:val="00B20481"/>
    <w:rsid w:val="00B21F50"/>
    <w:rsid w:val="00B33EF5"/>
    <w:rsid w:val="00B41844"/>
    <w:rsid w:val="00B41980"/>
    <w:rsid w:val="00B41B2C"/>
    <w:rsid w:val="00B60648"/>
    <w:rsid w:val="00B70169"/>
    <w:rsid w:val="00B72356"/>
    <w:rsid w:val="00B7246E"/>
    <w:rsid w:val="00B746B2"/>
    <w:rsid w:val="00B83C54"/>
    <w:rsid w:val="00B872D7"/>
    <w:rsid w:val="00B926AF"/>
    <w:rsid w:val="00B967DF"/>
    <w:rsid w:val="00BA3A4C"/>
    <w:rsid w:val="00BA3B42"/>
    <w:rsid w:val="00BA7C7F"/>
    <w:rsid w:val="00BC7996"/>
    <w:rsid w:val="00BD0E67"/>
    <w:rsid w:val="00BD3E5F"/>
    <w:rsid w:val="00BE1C4C"/>
    <w:rsid w:val="00BE6458"/>
    <w:rsid w:val="00BE72A7"/>
    <w:rsid w:val="00BF10FF"/>
    <w:rsid w:val="00BF2898"/>
    <w:rsid w:val="00BF32B9"/>
    <w:rsid w:val="00BF621A"/>
    <w:rsid w:val="00C036AB"/>
    <w:rsid w:val="00C037E4"/>
    <w:rsid w:val="00C06AEB"/>
    <w:rsid w:val="00C1202C"/>
    <w:rsid w:val="00C1383C"/>
    <w:rsid w:val="00C15E10"/>
    <w:rsid w:val="00C257A7"/>
    <w:rsid w:val="00C41651"/>
    <w:rsid w:val="00C50216"/>
    <w:rsid w:val="00C5595C"/>
    <w:rsid w:val="00C62FE6"/>
    <w:rsid w:val="00C7270E"/>
    <w:rsid w:val="00C73801"/>
    <w:rsid w:val="00C752AB"/>
    <w:rsid w:val="00C7583E"/>
    <w:rsid w:val="00C836BC"/>
    <w:rsid w:val="00C86334"/>
    <w:rsid w:val="00C87F58"/>
    <w:rsid w:val="00C93FE7"/>
    <w:rsid w:val="00C966D7"/>
    <w:rsid w:val="00CA1EAA"/>
    <w:rsid w:val="00CA578E"/>
    <w:rsid w:val="00CA77A5"/>
    <w:rsid w:val="00CA7EC2"/>
    <w:rsid w:val="00CB1CE3"/>
    <w:rsid w:val="00CB32B4"/>
    <w:rsid w:val="00CB52A7"/>
    <w:rsid w:val="00CB560B"/>
    <w:rsid w:val="00CC2C83"/>
    <w:rsid w:val="00CC379E"/>
    <w:rsid w:val="00CD7D62"/>
    <w:rsid w:val="00CF2096"/>
    <w:rsid w:val="00CF3C64"/>
    <w:rsid w:val="00CF5334"/>
    <w:rsid w:val="00CF6287"/>
    <w:rsid w:val="00CF6FD7"/>
    <w:rsid w:val="00D010F1"/>
    <w:rsid w:val="00D0342D"/>
    <w:rsid w:val="00D05B69"/>
    <w:rsid w:val="00D06891"/>
    <w:rsid w:val="00D11E84"/>
    <w:rsid w:val="00D20C57"/>
    <w:rsid w:val="00D34C4D"/>
    <w:rsid w:val="00D37D52"/>
    <w:rsid w:val="00D415FB"/>
    <w:rsid w:val="00D56871"/>
    <w:rsid w:val="00D61F58"/>
    <w:rsid w:val="00D65744"/>
    <w:rsid w:val="00D658CC"/>
    <w:rsid w:val="00D70D02"/>
    <w:rsid w:val="00D86F86"/>
    <w:rsid w:val="00D92FBC"/>
    <w:rsid w:val="00D9702A"/>
    <w:rsid w:val="00DA74FF"/>
    <w:rsid w:val="00DB0138"/>
    <w:rsid w:val="00DB13BF"/>
    <w:rsid w:val="00DB741C"/>
    <w:rsid w:val="00DD0286"/>
    <w:rsid w:val="00DD1CAE"/>
    <w:rsid w:val="00DE061E"/>
    <w:rsid w:val="00DE414D"/>
    <w:rsid w:val="00DE6C70"/>
    <w:rsid w:val="00DF0811"/>
    <w:rsid w:val="00DF7C97"/>
    <w:rsid w:val="00E14428"/>
    <w:rsid w:val="00E42234"/>
    <w:rsid w:val="00E4620B"/>
    <w:rsid w:val="00E601A3"/>
    <w:rsid w:val="00E7022D"/>
    <w:rsid w:val="00E72D25"/>
    <w:rsid w:val="00E86937"/>
    <w:rsid w:val="00EB1165"/>
    <w:rsid w:val="00EB54A0"/>
    <w:rsid w:val="00EB7679"/>
    <w:rsid w:val="00EC1294"/>
    <w:rsid w:val="00EC3BAE"/>
    <w:rsid w:val="00EC71CC"/>
    <w:rsid w:val="00ED03B7"/>
    <w:rsid w:val="00ED1416"/>
    <w:rsid w:val="00ED1964"/>
    <w:rsid w:val="00ED365C"/>
    <w:rsid w:val="00ED67D8"/>
    <w:rsid w:val="00ED6E29"/>
    <w:rsid w:val="00EE5F0B"/>
    <w:rsid w:val="00EE6B99"/>
    <w:rsid w:val="00EF099A"/>
    <w:rsid w:val="00EF6A84"/>
    <w:rsid w:val="00F0257A"/>
    <w:rsid w:val="00F06EF3"/>
    <w:rsid w:val="00F30B05"/>
    <w:rsid w:val="00F336D6"/>
    <w:rsid w:val="00F34F93"/>
    <w:rsid w:val="00F4125B"/>
    <w:rsid w:val="00F43973"/>
    <w:rsid w:val="00F51395"/>
    <w:rsid w:val="00F53BA8"/>
    <w:rsid w:val="00F5568F"/>
    <w:rsid w:val="00F5593B"/>
    <w:rsid w:val="00F60179"/>
    <w:rsid w:val="00F66B7B"/>
    <w:rsid w:val="00F753FC"/>
    <w:rsid w:val="00F77EBA"/>
    <w:rsid w:val="00F80DFC"/>
    <w:rsid w:val="00F863D6"/>
    <w:rsid w:val="00F97729"/>
    <w:rsid w:val="00F97FB5"/>
    <w:rsid w:val="00FA38F8"/>
    <w:rsid w:val="00FB30A1"/>
    <w:rsid w:val="00FB5933"/>
    <w:rsid w:val="00FB773D"/>
    <w:rsid w:val="00FC0ACC"/>
    <w:rsid w:val="00FC44FF"/>
    <w:rsid w:val="00FD1736"/>
    <w:rsid w:val="00FD52C4"/>
    <w:rsid w:val="00FD5C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B54C71F0-B9F9-4B33-864A-B7E40E5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basedOn w:val="Domylnaczcionkaakapitu"/>
    <w:link w:val="Akapitzlist"/>
    <w:uiPriority w:val="99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2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62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6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Standard">
    <w:name w:val="Standard"/>
    <w:link w:val="StandardZnak"/>
    <w:rsid w:val="00273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rsid w:val="002736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mail-m-2990634676815967098gmail-msolistparagraph">
    <w:name w:val="gmail-m_-2990634676815967098gmail-msolistparagraph"/>
    <w:basedOn w:val="Normalny"/>
    <w:rsid w:val="008D11A7"/>
    <w:pPr>
      <w:spacing w:before="100" w:beforeAutospacing="1" w:after="100" w:afterAutospacing="1" w:line="240" w:lineRule="auto"/>
    </w:pPr>
    <w:rPr>
      <w:rFonts w:eastAsiaTheme="minorEastAsia" w:cs="Calibri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8D11A7"/>
    <w:rPr>
      <w:i/>
      <w:iCs/>
    </w:rPr>
  </w:style>
  <w:style w:type="paragraph" w:customStyle="1" w:styleId="scfbrieftext">
    <w:name w:val="scfbrieftext"/>
    <w:basedOn w:val="Normalny"/>
    <w:rsid w:val="0083554F"/>
    <w:pPr>
      <w:spacing w:after="0" w:line="240" w:lineRule="auto"/>
    </w:pPr>
    <w:rPr>
      <w:rFonts w:eastAsiaTheme="minorHAnsi" w:cs="Calibri"/>
      <w:color w:val="auto"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83C54"/>
    <w:pPr>
      <w:spacing w:after="120" w:line="480" w:lineRule="auto"/>
      <w:ind w:left="283"/>
    </w:pPr>
    <w:rPr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3C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DD6F-8676-4071-B4B1-85398AE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Rafal Miernik</cp:lastModifiedBy>
  <cp:revision>2</cp:revision>
  <cp:lastPrinted>2016-11-09T11:52:00Z</cp:lastPrinted>
  <dcterms:created xsi:type="dcterms:W3CDTF">2020-06-16T19:00:00Z</dcterms:created>
  <dcterms:modified xsi:type="dcterms:W3CDTF">2020-06-16T19:00:00Z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