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84DF" w14:textId="12791D97" w:rsidR="009B6699" w:rsidRPr="0008146D" w:rsidRDefault="009B6699" w:rsidP="009B6699">
      <w:pPr>
        <w:jc w:val="right"/>
        <w:rPr>
          <w:rFonts w:cs="Calibri"/>
          <w:b/>
          <w:color w:val="000000"/>
        </w:rPr>
      </w:pPr>
      <w:r w:rsidRPr="0008146D">
        <w:rPr>
          <w:rFonts w:cs="Calibri"/>
          <w:b/>
          <w:color w:val="000000"/>
        </w:rPr>
        <w:t>Załącznik nr 2</w:t>
      </w:r>
      <w:r w:rsidRPr="0008146D">
        <w:rPr>
          <w:rFonts w:cs="Calibri"/>
        </w:rPr>
        <w:t xml:space="preserve"> </w:t>
      </w:r>
      <w:r w:rsidR="002B04C2">
        <w:rPr>
          <w:rFonts w:cs="Calibri"/>
          <w:b/>
          <w:color w:val="000000"/>
        </w:rPr>
        <w:t>Oświadczenie-</w:t>
      </w:r>
      <w:r w:rsidR="006303F4">
        <w:rPr>
          <w:rFonts w:cs="Calibri"/>
          <w:b/>
          <w:color w:val="000000"/>
        </w:rPr>
        <w:t>powiązania</w:t>
      </w:r>
    </w:p>
    <w:p w14:paraId="07144E3B" w14:textId="77777777" w:rsidR="00637CE8" w:rsidRPr="00054F4F" w:rsidRDefault="00637CE8" w:rsidP="00637CE8">
      <w:pPr>
        <w:spacing w:after="0"/>
        <w:jc w:val="right"/>
        <w:rPr>
          <w:b/>
        </w:rPr>
      </w:pPr>
    </w:p>
    <w:p w14:paraId="3109DDFD" w14:textId="77777777" w:rsidR="00637CE8" w:rsidRPr="00DB0FE0" w:rsidRDefault="00637CE8" w:rsidP="00637CE8">
      <w:pPr>
        <w:spacing w:after="0" w:line="240" w:lineRule="auto"/>
        <w:jc w:val="right"/>
      </w:pPr>
      <w:r>
        <w:t>…………..</w:t>
      </w:r>
      <w:r w:rsidRPr="00DB0FE0">
        <w:t>…............................</w:t>
      </w:r>
    </w:p>
    <w:p w14:paraId="6296015C" w14:textId="77777777" w:rsidR="00637CE8" w:rsidRPr="00607D9D" w:rsidRDefault="00637CE8" w:rsidP="00637CE8">
      <w:pPr>
        <w:spacing w:after="0" w:line="240" w:lineRule="auto"/>
        <w:ind w:left="6372" w:firstLine="708"/>
        <w:rPr>
          <w:b/>
          <w:i/>
        </w:rPr>
      </w:pPr>
      <w:r w:rsidRPr="00607D9D">
        <w:rPr>
          <w:i/>
          <w:sz w:val="18"/>
        </w:rPr>
        <w:t>Miejscowość, data</w:t>
      </w:r>
      <w:r>
        <w:rPr>
          <w:i/>
          <w:sz w:val="18"/>
        </w:rPr>
        <w:t xml:space="preserve">    </w:t>
      </w:r>
    </w:p>
    <w:p w14:paraId="50FF40B1" w14:textId="77777777" w:rsidR="009B6699" w:rsidRPr="0008146D" w:rsidRDefault="009B6699" w:rsidP="009B6699">
      <w:pPr>
        <w:autoSpaceDE w:val="0"/>
        <w:autoSpaceDN w:val="0"/>
        <w:adjustRightInd w:val="0"/>
        <w:rPr>
          <w:rFonts w:cs="Calibri"/>
          <w:b/>
          <w:color w:val="000000"/>
          <w:lang w:eastAsia="pl-PL"/>
        </w:rPr>
      </w:pPr>
    </w:p>
    <w:p w14:paraId="308B77FF" w14:textId="77777777" w:rsidR="009B6699" w:rsidRPr="006303F4" w:rsidRDefault="009B6699" w:rsidP="009B6699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6303F4">
        <w:rPr>
          <w:rFonts w:cs="Calibri"/>
          <w:b/>
          <w:color w:val="000000"/>
          <w:sz w:val="24"/>
          <w:szCs w:val="24"/>
          <w:lang w:eastAsia="pl-PL"/>
        </w:rPr>
        <w:t xml:space="preserve">OŚWIADCZENIE O BRAKU POWIĄZAŃ KAPITAŁOWYCH LUB OSOBOWYCH </w:t>
      </w:r>
    </w:p>
    <w:p w14:paraId="6B61A8FB" w14:textId="71872FE6" w:rsidR="009B6699" w:rsidRPr="0008146D" w:rsidRDefault="009B6699" w:rsidP="009B6699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  <w:lang w:eastAsia="pl-PL"/>
        </w:rPr>
      </w:pPr>
      <w:r w:rsidRPr="006303F4">
        <w:rPr>
          <w:rFonts w:cs="Calibri"/>
          <w:b/>
          <w:color w:val="000000"/>
          <w:sz w:val="24"/>
          <w:szCs w:val="24"/>
          <w:lang w:eastAsia="pl-PL"/>
        </w:rPr>
        <w:t>POMIĘDZY WYKONAWCĄ A ZAMAWIAJĄCYM</w:t>
      </w:r>
    </w:p>
    <w:p w14:paraId="1C9C877E" w14:textId="77777777" w:rsidR="009B6699" w:rsidRPr="0008146D" w:rsidRDefault="009B6699" w:rsidP="009B6699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pl-PL"/>
        </w:rPr>
      </w:pPr>
    </w:p>
    <w:p w14:paraId="3C06AC3D" w14:textId="395C7540" w:rsidR="009B6699" w:rsidRPr="006303F4" w:rsidRDefault="009B6699" w:rsidP="006303F4">
      <w:pPr>
        <w:pStyle w:val="Nagwek"/>
        <w:tabs>
          <w:tab w:val="clear" w:pos="4536"/>
          <w:tab w:val="clear" w:pos="9072"/>
          <w:tab w:val="left" w:pos="7125"/>
        </w:tabs>
        <w:jc w:val="both"/>
        <w:rPr>
          <w:rFonts w:cs="Calibri"/>
          <w:b/>
          <w:bCs/>
          <w:color w:val="00B050"/>
          <w:sz w:val="24"/>
          <w:szCs w:val="24"/>
        </w:rPr>
      </w:pPr>
      <w:r w:rsidRPr="006303F4">
        <w:rPr>
          <w:rFonts w:cs="Calibri"/>
          <w:sz w:val="24"/>
          <w:szCs w:val="24"/>
        </w:rPr>
        <w:t xml:space="preserve">Przystępując do udziału w postępowaniu o udzielenie zamówienia </w:t>
      </w:r>
      <w:r w:rsidR="006303F4" w:rsidRPr="006303F4">
        <w:rPr>
          <w:rFonts w:cs="Calibri"/>
          <w:sz w:val="24"/>
          <w:szCs w:val="24"/>
        </w:rPr>
        <w:t>pod nazwą</w:t>
      </w:r>
      <w:r w:rsidRPr="006303F4">
        <w:rPr>
          <w:rFonts w:cs="Calibri"/>
          <w:sz w:val="24"/>
          <w:szCs w:val="24"/>
        </w:rPr>
        <w:t xml:space="preserve"> </w:t>
      </w:r>
      <w:r w:rsidR="006303F4" w:rsidRPr="006303F4">
        <w:rPr>
          <w:rFonts w:cs="Calibri"/>
          <w:b/>
          <w:sz w:val="24"/>
          <w:szCs w:val="24"/>
        </w:rPr>
        <w:t xml:space="preserve">„Rozbudowa </w:t>
      </w:r>
      <w:r w:rsidR="006303F4">
        <w:rPr>
          <w:rFonts w:cs="Calibri"/>
          <w:b/>
          <w:sz w:val="24"/>
          <w:szCs w:val="24"/>
        </w:rPr>
        <w:br/>
      </w:r>
      <w:r w:rsidR="006303F4" w:rsidRPr="006303F4">
        <w:rPr>
          <w:rFonts w:cs="Calibri"/>
          <w:b/>
          <w:sz w:val="24"/>
          <w:szCs w:val="24"/>
        </w:rPr>
        <w:t>i nadbudowa budynku Akademickiej Szkoły Podstawowej”</w:t>
      </w:r>
      <w:r w:rsidR="006303F4" w:rsidRPr="006303F4">
        <w:rPr>
          <w:rFonts w:cs="Calibri"/>
          <w:sz w:val="24"/>
          <w:szCs w:val="24"/>
        </w:rPr>
        <w:t xml:space="preserve"> </w:t>
      </w:r>
      <w:r w:rsidRPr="006303F4">
        <w:rPr>
          <w:rFonts w:cs="Calibri"/>
          <w:sz w:val="24"/>
          <w:szCs w:val="24"/>
        </w:rPr>
        <w:t>działając w imieniu ……………………………</w:t>
      </w:r>
      <w:proofErr w:type="gramStart"/>
      <w:r w:rsidRPr="006303F4">
        <w:rPr>
          <w:rFonts w:cs="Calibri"/>
          <w:sz w:val="24"/>
          <w:szCs w:val="24"/>
        </w:rPr>
        <w:t>…….</w:t>
      </w:r>
      <w:proofErr w:type="gramEnd"/>
      <w:r w:rsidRPr="006303F4">
        <w:rPr>
          <w:rFonts w:cs="Calibri"/>
          <w:sz w:val="24"/>
          <w:szCs w:val="24"/>
        </w:rPr>
        <w:t>.</w:t>
      </w:r>
      <w:r w:rsidRPr="006303F4">
        <w:rPr>
          <w:rFonts w:cs="Calibri"/>
          <w:sz w:val="24"/>
          <w:szCs w:val="24"/>
          <w:vertAlign w:val="superscript"/>
        </w:rPr>
        <w:footnoteReference w:id="1"/>
      </w:r>
      <w:r w:rsidRPr="006303F4">
        <w:rPr>
          <w:rFonts w:cs="Calibri"/>
          <w:sz w:val="24"/>
          <w:szCs w:val="24"/>
        </w:rPr>
        <w:t xml:space="preserve"> zwana/y dalej jako: „Wykonawca”, oświadczam(y), że:</w:t>
      </w:r>
    </w:p>
    <w:p w14:paraId="670A743A" w14:textId="77777777" w:rsidR="009B6699" w:rsidRPr="006303F4" w:rsidRDefault="009B6699" w:rsidP="006303F4">
      <w:pPr>
        <w:spacing w:after="0"/>
        <w:jc w:val="both"/>
        <w:rPr>
          <w:rFonts w:cs="Calibri"/>
          <w:sz w:val="24"/>
          <w:szCs w:val="24"/>
        </w:rPr>
      </w:pPr>
      <w:r w:rsidRPr="006303F4">
        <w:rPr>
          <w:rFonts w:cs="Calibri"/>
          <w:sz w:val="24"/>
          <w:szCs w:val="24"/>
        </w:rPr>
        <w:t>Wykonawca 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 a Wykonawcą polegające w szczególności na:</w:t>
      </w:r>
    </w:p>
    <w:p w14:paraId="1719CDA2" w14:textId="77777777" w:rsidR="009B6699" w:rsidRPr="006303F4" w:rsidRDefault="009B6699" w:rsidP="006303F4">
      <w:pPr>
        <w:pStyle w:val="Akapitzlist"/>
        <w:numPr>
          <w:ilvl w:val="0"/>
          <w:numId w:val="80"/>
        </w:numPr>
        <w:spacing w:after="0"/>
        <w:jc w:val="both"/>
        <w:rPr>
          <w:rFonts w:cs="Calibri"/>
          <w:sz w:val="24"/>
          <w:szCs w:val="24"/>
        </w:rPr>
      </w:pPr>
      <w:r w:rsidRPr="006303F4">
        <w:rPr>
          <w:rFonts w:cs="Calibri"/>
          <w:sz w:val="24"/>
          <w:szCs w:val="24"/>
        </w:rPr>
        <w:t>uczestniczeniu w spółce jako wspólnik spółki cywilnej lub spółki osobowej;</w:t>
      </w:r>
    </w:p>
    <w:p w14:paraId="53F27D4B" w14:textId="77777777" w:rsidR="009B6699" w:rsidRPr="006303F4" w:rsidRDefault="009B6699" w:rsidP="006303F4">
      <w:pPr>
        <w:pStyle w:val="Akapitzlist"/>
        <w:numPr>
          <w:ilvl w:val="0"/>
          <w:numId w:val="80"/>
        </w:numPr>
        <w:spacing w:after="0"/>
        <w:jc w:val="both"/>
        <w:rPr>
          <w:rFonts w:cs="Calibri"/>
          <w:sz w:val="24"/>
          <w:szCs w:val="24"/>
        </w:rPr>
      </w:pPr>
      <w:r w:rsidRPr="006303F4">
        <w:rPr>
          <w:rFonts w:cs="Calibri"/>
          <w:sz w:val="24"/>
          <w:szCs w:val="24"/>
        </w:rPr>
        <w:t>posiadaniu co najmniej 10 % udziałów lub akcji;</w:t>
      </w:r>
    </w:p>
    <w:p w14:paraId="18BD7DFD" w14:textId="77777777" w:rsidR="009B6699" w:rsidRPr="006303F4" w:rsidRDefault="009B6699" w:rsidP="006303F4">
      <w:pPr>
        <w:pStyle w:val="Akapitzlist"/>
        <w:numPr>
          <w:ilvl w:val="0"/>
          <w:numId w:val="80"/>
        </w:numPr>
        <w:spacing w:after="0"/>
        <w:jc w:val="both"/>
        <w:rPr>
          <w:rFonts w:cs="Calibri"/>
          <w:sz w:val="24"/>
          <w:szCs w:val="24"/>
        </w:rPr>
      </w:pPr>
      <w:r w:rsidRPr="006303F4">
        <w:rPr>
          <w:rFonts w:cs="Calibri"/>
          <w:sz w:val="24"/>
          <w:szCs w:val="24"/>
        </w:rPr>
        <w:t>pełnieniu funkcji członka organu nadzorczego lub zarządzającego, prokurenta, pełnomocnika;</w:t>
      </w:r>
    </w:p>
    <w:p w14:paraId="38972149" w14:textId="77777777" w:rsidR="009B6699" w:rsidRPr="006303F4" w:rsidRDefault="009B6699" w:rsidP="006303F4">
      <w:pPr>
        <w:pStyle w:val="Akapitzlist"/>
        <w:numPr>
          <w:ilvl w:val="0"/>
          <w:numId w:val="80"/>
        </w:numPr>
        <w:spacing w:after="0"/>
        <w:jc w:val="both"/>
        <w:rPr>
          <w:rFonts w:cs="Calibri"/>
          <w:sz w:val="24"/>
          <w:szCs w:val="24"/>
        </w:rPr>
      </w:pPr>
      <w:r w:rsidRPr="006303F4">
        <w:rPr>
          <w:rFonts w:cs="Calibr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18E4C736" w14:textId="77777777" w:rsidR="009B6699" w:rsidRPr="006303F4" w:rsidRDefault="009B6699" w:rsidP="006303F4">
      <w:pPr>
        <w:numPr>
          <w:ilvl w:val="0"/>
          <w:numId w:val="80"/>
        </w:numPr>
        <w:spacing w:after="0"/>
        <w:jc w:val="both"/>
        <w:rPr>
          <w:rFonts w:cs="Calibri"/>
          <w:sz w:val="24"/>
          <w:szCs w:val="24"/>
          <w:u w:val="single"/>
        </w:rPr>
      </w:pPr>
      <w:r w:rsidRPr="006303F4">
        <w:rPr>
          <w:rFonts w:cs="Calibri"/>
          <w:sz w:val="24"/>
          <w:szCs w:val="24"/>
          <w:lang w:eastAsia="pl-PL"/>
        </w:rPr>
        <w:t>pozostawaniu z wykonawcą, w takim stosunku prawnym lub faktycznym, że może to budzić uzasadnione wątpliwości co do bezstronności tych osób.</w:t>
      </w:r>
      <w:r w:rsidRPr="006303F4">
        <w:rPr>
          <w:rFonts w:cs="Calibri"/>
          <w:sz w:val="24"/>
          <w:szCs w:val="24"/>
        </w:rPr>
        <w:t xml:space="preserve"> </w:t>
      </w:r>
    </w:p>
    <w:p w14:paraId="1BBB265B" w14:textId="77777777" w:rsidR="009B6699" w:rsidRPr="00AF72EC" w:rsidRDefault="009B6699" w:rsidP="006303F4">
      <w:pPr>
        <w:rPr>
          <w:rFonts w:cs="Calibri"/>
        </w:rPr>
      </w:pPr>
    </w:p>
    <w:p w14:paraId="43A68F71" w14:textId="77777777" w:rsidR="00637CE8" w:rsidRDefault="00637CE8" w:rsidP="00637CE8">
      <w:pPr>
        <w:autoSpaceDE w:val="0"/>
        <w:autoSpaceDN w:val="0"/>
        <w:adjustRightInd w:val="0"/>
        <w:ind w:left="709"/>
        <w:jc w:val="both"/>
        <w:rPr>
          <w:sz w:val="16"/>
          <w:szCs w:val="16"/>
          <w:lang w:eastAsia="pl-PL"/>
        </w:rPr>
      </w:pPr>
    </w:p>
    <w:p w14:paraId="67D9ADCD" w14:textId="517891FE" w:rsidR="00637CE8" w:rsidRPr="00637CE8" w:rsidRDefault="00637CE8" w:rsidP="00637C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637CE8">
        <w:rPr>
          <w:rFonts w:cstheme="minorHAnsi"/>
          <w:sz w:val="18"/>
          <w:szCs w:val="18"/>
        </w:rPr>
        <w:t>……………………………………..………</w:t>
      </w:r>
      <w:r>
        <w:rPr>
          <w:rFonts w:cstheme="minorHAnsi"/>
          <w:sz w:val="18"/>
          <w:szCs w:val="18"/>
        </w:rPr>
        <w:t>….</w:t>
      </w:r>
      <w:r w:rsidRPr="00637CE8">
        <w:rPr>
          <w:rFonts w:cstheme="minorHAnsi"/>
          <w:sz w:val="18"/>
          <w:szCs w:val="18"/>
        </w:rPr>
        <w:t xml:space="preserve">…             </w:t>
      </w:r>
      <w:r>
        <w:rPr>
          <w:rFonts w:cstheme="minorHAnsi"/>
          <w:sz w:val="18"/>
          <w:szCs w:val="18"/>
        </w:rPr>
        <w:t xml:space="preserve">                             </w:t>
      </w:r>
      <w:r w:rsidRPr="00637CE8">
        <w:rPr>
          <w:rFonts w:cstheme="minorHAnsi"/>
          <w:sz w:val="18"/>
          <w:szCs w:val="18"/>
        </w:rPr>
        <w:t xml:space="preserve">       ....................................................................................</w:t>
      </w:r>
    </w:p>
    <w:p w14:paraId="24ED83D1" w14:textId="713718EF" w:rsidR="00637CE8" w:rsidRPr="00637CE8" w:rsidRDefault="00637CE8" w:rsidP="00637C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637CE8">
        <w:rPr>
          <w:rFonts w:cstheme="minorHAnsi"/>
          <w:i/>
          <w:sz w:val="18"/>
          <w:szCs w:val="18"/>
        </w:rPr>
        <w:t>Pieczęć Wykonawcy</w:t>
      </w:r>
      <w:r w:rsidRPr="00637CE8">
        <w:rPr>
          <w:rFonts w:cstheme="minorHAnsi"/>
          <w:sz w:val="18"/>
          <w:szCs w:val="18"/>
        </w:rPr>
        <w:tab/>
      </w:r>
      <w:r w:rsidRPr="00637CE8">
        <w:rPr>
          <w:rFonts w:cstheme="minorHAnsi"/>
          <w:sz w:val="18"/>
          <w:szCs w:val="18"/>
        </w:rPr>
        <w:tab/>
      </w:r>
      <w:r w:rsidRPr="00637CE8">
        <w:rPr>
          <w:rFonts w:cstheme="minorHAnsi"/>
          <w:sz w:val="18"/>
          <w:szCs w:val="18"/>
        </w:rPr>
        <w:tab/>
      </w:r>
      <w:r w:rsidRPr="00637CE8">
        <w:rPr>
          <w:rFonts w:cstheme="minorHAnsi"/>
          <w:sz w:val="18"/>
          <w:szCs w:val="18"/>
        </w:rPr>
        <w:tab/>
      </w:r>
      <w:r w:rsidRPr="00637CE8">
        <w:rPr>
          <w:rFonts w:cstheme="minorHAnsi"/>
          <w:i/>
          <w:sz w:val="18"/>
          <w:szCs w:val="18"/>
        </w:rPr>
        <w:t xml:space="preserve">          Czytelne podpisy osób uprawnionych</w:t>
      </w:r>
    </w:p>
    <w:p w14:paraId="46E6A372" w14:textId="1DE70B96" w:rsidR="00637CE8" w:rsidRPr="00637CE8" w:rsidRDefault="00637CE8" w:rsidP="00637C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637CE8">
        <w:rPr>
          <w:rFonts w:cstheme="minorHAnsi"/>
          <w:i/>
          <w:sz w:val="18"/>
          <w:szCs w:val="18"/>
        </w:rPr>
        <w:t>do składania oświadczeń woli w imieniu Wykonawcy</w:t>
      </w:r>
    </w:p>
    <w:p w14:paraId="0238FF0F" w14:textId="77777777" w:rsidR="006303F4" w:rsidRPr="00637CE8" w:rsidRDefault="006303F4" w:rsidP="00637CE8">
      <w:pPr>
        <w:tabs>
          <w:tab w:val="left" w:pos="6720"/>
        </w:tabs>
        <w:spacing w:after="0"/>
        <w:jc w:val="center"/>
        <w:rPr>
          <w:rFonts w:cs="Calibri"/>
          <w:bCs/>
          <w:i/>
          <w:sz w:val="18"/>
          <w:szCs w:val="18"/>
          <w:u w:val="single"/>
        </w:rPr>
      </w:pPr>
    </w:p>
    <w:p w14:paraId="191920F0" w14:textId="77777777" w:rsidR="00637CE8" w:rsidRDefault="00637CE8" w:rsidP="006303F4">
      <w:pPr>
        <w:tabs>
          <w:tab w:val="left" w:pos="6720"/>
        </w:tabs>
        <w:spacing w:after="0"/>
        <w:jc w:val="center"/>
        <w:rPr>
          <w:rFonts w:cs="Calibri"/>
          <w:bCs/>
          <w:i/>
          <w:sz w:val="18"/>
          <w:szCs w:val="18"/>
          <w:u w:val="single"/>
        </w:rPr>
      </w:pPr>
    </w:p>
    <w:p w14:paraId="648E1A0B" w14:textId="77777777" w:rsidR="009B6699" w:rsidRPr="001F0689" w:rsidRDefault="009B6699" w:rsidP="006303F4">
      <w:pPr>
        <w:tabs>
          <w:tab w:val="left" w:pos="6720"/>
        </w:tabs>
        <w:spacing w:after="0"/>
        <w:jc w:val="center"/>
        <w:rPr>
          <w:rFonts w:cs="Calibri"/>
          <w:bCs/>
          <w:i/>
          <w:sz w:val="18"/>
          <w:szCs w:val="18"/>
          <w:u w:val="single"/>
        </w:rPr>
      </w:pPr>
      <w:r w:rsidRPr="001F0689">
        <w:rPr>
          <w:rFonts w:cs="Calibri"/>
          <w:bCs/>
          <w:i/>
          <w:sz w:val="18"/>
          <w:szCs w:val="18"/>
          <w:u w:val="single"/>
        </w:rPr>
        <w:t>Pouczenie.</w:t>
      </w:r>
    </w:p>
    <w:p w14:paraId="3BD444F6" w14:textId="6BF4C8AF" w:rsidR="0011741B" w:rsidRPr="006303F4" w:rsidRDefault="009B6699" w:rsidP="006303F4">
      <w:pPr>
        <w:tabs>
          <w:tab w:val="left" w:pos="6720"/>
        </w:tabs>
        <w:jc w:val="both"/>
        <w:rPr>
          <w:rFonts w:cs="Calibri"/>
          <w:i/>
          <w:sz w:val="18"/>
          <w:szCs w:val="18"/>
          <w:highlight w:val="magenta"/>
        </w:rPr>
      </w:pPr>
      <w:r w:rsidRPr="001F0689">
        <w:rPr>
          <w:rFonts w:cs="Calibri"/>
          <w:bCs/>
          <w:i/>
          <w:sz w:val="18"/>
          <w:szCs w:val="18"/>
        </w:rPr>
        <w:t>W przypadku wspólnego ubiegania się o zamówienie przez wykonawców oświadczenie składa każdy z wykonawców wspólnie ubiegających się o zamówienie.</w:t>
      </w:r>
    </w:p>
    <w:sectPr w:rsidR="0011741B" w:rsidRPr="006303F4" w:rsidSect="003310F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746E" w14:textId="77777777" w:rsidR="00710D7F" w:rsidRDefault="00710D7F">
      <w:pPr>
        <w:spacing w:after="0" w:line="240" w:lineRule="auto"/>
      </w:pPr>
      <w:r>
        <w:separator/>
      </w:r>
    </w:p>
  </w:endnote>
  <w:endnote w:type="continuationSeparator" w:id="0">
    <w:p w14:paraId="3EABC7DE" w14:textId="77777777" w:rsidR="00710D7F" w:rsidRDefault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26FB" w14:textId="49DA7B7B" w:rsidR="00595425" w:rsidRDefault="005954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3437E">
      <w:rPr>
        <w:noProof/>
      </w:rPr>
      <w:t>2</w:t>
    </w:r>
    <w:r>
      <w:fldChar w:fldCharType="end"/>
    </w:r>
  </w:p>
  <w:p w14:paraId="733D42EC" w14:textId="77777777" w:rsidR="00595425" w:rsidRDefault="0059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ED92E" w14:textId="77777777" w:rsidR="00710D7F" w:rsidRDefault="00710D7F">
      <w:r>
        <w:separator/>
      </w:r>
    </w:p>
  </w:footnote>
  <w:footnote w:type="continuationSeparator" w:id="0">
    <w:p w14:paraId="42706775" w14:textId="77777777" w:rsidR="00710D7F" w:rsidRDefault="00710D7F">
      <w:r>
        <w:continuationSeparator/>
      </w:r>
    </w:p>
  </w:footnote>
  <w:footnote w:id="1">
    <w:p w14:paraId="5A0F44E7" w14:textId="77777777" w:rsidR="009B6699" w:rsidRPr="00CD7699" w:rsidRDefault="009B6699" w:rsidP="009B6699">
      <w:pPr>
        <w:pStyle w:val="Tekstprzypisudolnego"/>
        <w:rPr>
          <w:rFonts w:cs="Calibri"/>
        </w:rPr>
      </w:pPr>
      <w:r w:rsidRPr="00CD7699">
        <w:rPr>
          <w:rStyle w:val="Odwoanieprzypisudolnego"/>
          <w:rFonts w:cs="Calibri"/>
        </w:rPr>
        <w:footnoteRef/>
      </w:r>
      <w:r w:rsidRPr="00CD7699">
        <w:rPr>
          <w:rFonts w:cs="Calibri"/>
        </w:rPr>
        <w:t xml:space="preserve"> Należy podać pełną nazwę podmiotu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E8D4" w14:textId="70000C03" w:rsidR="00595425" w:rsidRDefault="00595425">
    <w:pPr>
      <w:pStyle w:val="Nagwek"/>
    </w:pPr>
  </w:p>
  <w:p w14:paraId="4CD9BA16" w14:textId="57C4C684" w:rsidR="00595425" w:rsidRDefault="00595425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0B8BCADD" w14:textId="77777777" w:rsidTr="00C86334">
      <w:trPr>
        <w:jc w:val="center"/>
      </w:trPr>
      <w:tc>
        <w:tcPr>
          <w:tcW w:w="3047" w:type="dxa"/>
          <w:shd w:val="clear" w:color="auto" w:fill="auto"/>
        </w:tcPr>
        <w:p w14:paraId="39D536AF" w14:textId="77777777" w:rsidR="00595425" w:rsidRPr="003E0D17" w:rsidRDefault="00595425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CF22A53" wp14:editId="414E61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70B09C1" wp14:editId="7D821CDB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439FA281" w14:textId="77777777" w:rsidR="00595425" w:rsidRPr="003E0D17" w:rsidRDefault="00595425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39A058F" wp14:editId="46D3E623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E29FAEA" w14:textId="77777777" w:rsidR="00595425" w:rsidRPr="003E0D17" w:rsidRDefault="00595425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A30A67B" wp14:editId="476F8763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09EB4" w14:textId="77777777" w:rsidR="00595425" w:rsidRPr="00B70169" w:rsidRDefault="00595425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6666" w14:textId="629ACE56" w:rsidR="00595425" w:rsidRDefault="00595425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27BC2098" w14:textId="77777777" w:rsidTr="00866507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595425" w:rsidRPr="003E0D17" w:rsidRDefault="00595425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595425" w:rsidRPr="003E0D17" w:rsidRDefault="00595425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595425" w:rsidRPr="003E0D17" w:rsidRDefault="00595425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595425" w:rsidRDefault="00595425">
    <w:pPr>
      <w:pStyle w:val="Nagwek"/>
    </w:pPr>
  </w:p>
  <w:p w14:paraId="615320D4" w14:textId="77777777" w:rsidR="00595425" w:rsidRDefault="0059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7671B9"/>
    <w:multiLevelType w:val="hybridMultilevel"/>
    <w:tmpl w:val="6532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95D3B"/>
    <w:multiLevelType w:val="hybridMultilevel"/>
    <w:tmpl w:val="D72E8E1A"/>
    <w:lvl w:ilvl="0" w:tplc="1DF22F3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7AA2DB9"/>
    <w:multiLevelType w:val="hybridMultilevel"/>
    <w:tmpl w:val="2880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E29C7"/>
    <w:multiLevelType w:val="hybridMultilevel"/>
    <w:tmpl w:val="0A525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3543A0"/>
    <w:multiLevelType w:val="hybridMultilevel"/>
    <w:tmpl w:val="2D84AA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47E4D52"/>
    <w:multiLevelType w:val="hybridMultilevel"/>
    <w:tmpl w:val="9396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5" w15:restartNumberingAfterBreak="0">
    <w:nsid w:val="184F3483"/>
    <w:multiLevelType w:val="hybridMultilevel"/>
    <w:tmpl w:val="798C54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804AC"/>
    <w:multiLevelType w:val="multilevel"/>
    <w:tmpl w:val="74A6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703810"/>
    <w:multiLevelType w:val="hybridMultilevel"/>
    <w:tmpl w:val="BEBE2954"/>
    <w:lvl w:ilvl="0" w:tplc="DCEE189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534EBA"/>
    <w:multiLevelType w:val="hybridMultilevel"/>
    <w:tmpl w:val="2D8241C2"/>
    <w:lvl w:ilvl="0" w:tplc="FAC02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625BF"/>
    <w:multiLevelType w:val="hybridMultilevel"/>
    <w:tmpl w:val="55C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C783263"/>
    <w:multiLevelType w:val="hybridMultilevel"/>
    <w:tmpl w:val="2FB8F7BA"/>
    <w:lvl w:ilvl="0" w:tplc="E8105AA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CE87B38"/>
    <w:multiLevelType w:val="hybridMultilevel"/>
    <w:tmpl w:val="AF3E70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2E762FEF"/>
    <w:multiLevelType w:val="hybridMultilevel"/>
    <w:tmpl w:val="62A6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3B5B30"/>
    <w:multiLevelType w:val="hybridMultilevel"/>
    <w:tmpl w:val="F3F20E70"/>
    <w:lvl w:ilvl="0" w:tplc="0CD8F48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16C2903"/>
    <w:multiLevelType w:val="hybridMultilevel"/>
    <w:tmpl w:val="01E64304"/>
    <w:lvl w:ilvl="0" w:tplc="8EA621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74B45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F7A47"/>
    <w:multiLevelType w:val="hybridMultilevel"/>
    <w:tmpl w:val="F8B6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963FB8"/>
    <w:multiLevelType w:val="hybridMultilevel"/>
    <w:tmpl w:val="60AA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2D2B0F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FF6244"/>
    <w:multiLevelType w:val="multilevel"/>
    <w:tmpl w:val="55D41BC6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3F67BE"/>
    <w:multiLevelType w:val="hybridMultilevel"/>
    <w:tmpl w:val="652EF44C"/>
    <w:lvl w:ilvl="0" w:tplc="4844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6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C16B5"/>
    <w:multiLevelType w:val="hybridMultilevel"/>
    <w:tmpl w:val="D060B02A"/>
    <w:lvl w:ilvl="0" w:tplc="E03E70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FC6963"/>
    <w:multiLevelType w:val="hybridMultilevel"/>
    <w:tmpl w:val="07C46296"/>
    <w:lvl w:ilvl="0" w:tplc="27CAD6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51A450D9"/>
    <w:multiLevelType w:val="multilevel"/>
    <w:tmpl w:val="C72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163F27"/>
    <w:multiLevelType w:val="hybridMultilevel"/>
    <w:tmpl w:val="04AE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418C8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3C565E"/>
    <w:multiLevelType w:val="hybridMultilevel"/>
    <w:tmpl w:val="5A106D8A"/>
    <w:lvl w:ilvl="0" w:tplc="6AE67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9153EF5"/>
    <w:multiLevelType w:val="hybridMultilevel"/>
    <w:tmpl w:val="C858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102E2A"/>
    <w:multiLevelType w:val="hybridMultilevel"/>
    <w:tmpl w:val="9656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A0C74"/>
    <w:multiLevelType w:val="hybridMultilevel"/>
    <w:tmpl w:val="9A2860B2"/>
    <w:lvl w:ilvl="0" w:tplc="E41C8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2C6B4F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6C46D4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 w15:restartNumberingAfterBreak="0">
    <w:nsid w:val="722A7C86"/>
    <w:multiLevelType w:val="hybridMultilevel"/>
    <w:tmpl w:val="4830E088"/>
    <w:lvl w:ilvl="0" w:tplc="DC88E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0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C709EA"/>
    <w:multiLevelType w:val="hybridMultilevel"/>
    <w:tmpl w:val="8D8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E67051F"/>
    <w:multiLevelType w:val="hybridMultilevel"/>
    <w:tmpl w:val="86A4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0"/>
  </w:num>
  <w:num w:numId="8">
    <w:abstractNumId w:val="71"/>
  </w:num>
  <w:num w:numId="9">
    <w:abstractNumId w:val="46"/>
  </w:num>
  <w:num w:numId="10">
    <w:abstractNumId w:val="35"/>
  </w:num>
  <w:num w:numId="11">
    <w:abstractNumId w:val="64"/>
  </w:num>
  <w:num w:numId="12">
    <w:abstractNumId w:val="2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</w:num>
  <w:num w:numId="15">
    <w:abstractNumId w:val="42"/>
  </w:num>
  <w:num w:numId="16">
    <w:abstractNumId w:val="23"/>
  </w:num>
  <w:num w:numId="17">
    <w:abstractNumId w:val="52"/>
  </w:num>
  <w:num w:numId="18">
    <w:abstractNumId w:val="8"/>
  </w:num>
  <w:num w:numId="19">
    <w:abstractNumId w:val="69"/>
  </w:num>
  <w:num w:numId="20">
    <w:abstractNumId w:val="6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0"/>
  </w:num>
  <w:num w:numId="25">
    <w:abstractNumId w:val="22"/>
  </w:num>
  <w:num w:numId="26">
    <w:abstractNumId w:val="49"/>
  </w:num>
  <w:num w:numId="27">
    <w:abstractNumId w:val="50"/>
  </w:num>
  <w:num w:numId="28">
    <w:abstractNumId w:val="67"/>
  </w:num>
  <w:num w:numId="29">
    <w:abstractNumId w:val="26"/>
  </w:num>
  <w:num w:numId="30">
    <w:abstractNumId w:val="27"/>
  </w:num>
  <w:num w:numId="31">
    <w:abstractNumId w:val="63"/>
  </w:num>
  <w:num w:numId="32">
    <w:abstractNumId w:val="24"/>
  </w:num>
  <w:num w:numId="33">
    <w:abstractNumId w:val="16"/>
  </w:num>
  <w:num w:numId="34">
    <w:abstractNumId w:val="3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5"/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60"/>
  </w:num>
  <w:num w:numId="50">
    <w:abstractNumId w:val="75"/>
  </w:num>
  <w:num w:numId="51">
    <w:abstractNumId w:val="13"/>
  </w:num>
  <w:num w:numId="52">
    <w:abstractNumId w:val="19"/>
  </w:num>
  <w:num w:numId="53">
    <w:abstractNumId w:val="53"/>
  </w:num>
  <w:num w:numId="54">
    <w:abstractNumId w:val="10"/>
  </w:num>
  <w:num w:numId="55">
    <w:abstractNumId w:val="57"/>
  </w:num>
  <w:num w:numId="56">
    <w:abstractNumId w:val="65"/>
  </w:num>
  <w:num w:numId="57">
    <w:abstractNumId w:val="12"/>
  </w:num>
  <w:num w:numId="58">
    <w:abstractNumId w:val="31"/>
  </w:num>
  <w:num w:numId="59">
    <w:abstractNumId w:val="9"/>
  </w:num>
  <w:num w:numId="60">
    <w:abstractNumId w:val="68"/>
  </w:num>
  <w:num w:numId="61">
    <w:abstractNumId w:val="34"/>
  </w:num>
  <w:num w:numId="62">
    <w:abstractNumId w:val="61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61"/>
  </w:num>
  <w:num w:numId="65">
    <w:abstractNumId w:val="43"/>
  </w:num>
  <w:num w:numId="66">
    <w:abstractNumId w:val="21"/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</w:num>
  <w:num w:numId="69">
    <w:abstractNumId w:val="15"/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32"/>
  </w:num>
  <w:num w:numId="74">
    <w:abstractNumId w:val="58"/>
  </w:num>
  <w:num w:numId="75">
    <w:abstractNumId w:val="28"/>
  </w:num>
  <w:num w:numId="76">
    <w:abstractNumId w:val="37"/>
  </w:num>
  <w:num w:numId="77">
    <w:abstractNumId w:val="72"/>
  </w:num>
  <w:num w:numId="78">
    <w:abstractNumId w:val="59"/>
  </w:num>
  <w:num w:numId="79">
    <w:abstractNumId w:val="29"/>
  </w:num>
  <w:num w:numId="80">
    <w:abstractNumId w:val="3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FC"/>
    <w:rsid w:val="00012663"/>
    <w:rsid w:val="000137D6"/>
    <w:rsid w:val="000326F8"/>
    <w:rsid w:val="00034B90"/>
    <w:rsid w:val="000439BC"/>
    <w:rsid w:val="00067AA0"/>
    <w:rsid w:val="00073F96"/>
    <w:rsid w:val="000764CD"/>
    <w:rsid w:val="0007753C"/>
    <w:rsid w:val="00082EFD"/>
    <w:rsid w:val="00087971"/>
    <w:rsid w:val="000A18E9"/>
    <w:rsid w:val="000B3BAC"/>
    <w:rsid w:val="000C69FF"/>
    <w:rsid w:val="000D2230"/>
    <w:rsid w:val="000D261D"/>
    <w:rsid w:val="000D76D4"/>
    <w:rsid w:val="00101610"/>
    <w:rsid w:val="001043CC"/>
    <w:rsid w:val="00112084"/>
    <w:rsid w:val="00117388"/>
    <w:rsid w:val="0011741B"/>
    <w:rsid w:val="00126679"/>
    <w:rsid w:val="00133A90"/>
    <w:rsid w:val="0014170E"/>
    <w:rsid w:val="001432F0"/>
    <w:rsid w:val="0014429A"/>
    <w:rsid w:val="001500DC"/>
    <w:rsid w:val="00155FE8"/>
    <w:rsid w:val="001567A0"/>
    <w:rsid w:val="001609F9"/>
    <w:rsid w:val="00161A9E"/>
    <w:rsid w:val="001643DB"/>
    <w:rsid w:val="001656D5"/>
    <w:rsid w:val="00170A87"/>
    <w:rsid w:val="00174B03"/>
    <w:rsid w:val="00176D1A"/>
    <w:rsid w:val="001A12CA"/>
    <w:rsid w:val="001A5C74"/>
    <w:rsid w:val="001A6609"/>
    <w:rsid w:val="001A69F1"/>
    <w:rsid w:val="001B03FD"/>
    <w:rsid w:val="001B4274"/>
    <w:rsid w:val="001B656D"/>
    <w:rsid w:val="001C36DC"/>
    <w:rsid w:val="001C7FAC"/>
    <w:rsid w:val="001D2491"/>
    <w:rsid w:val="001D2CBB"/>
    <w:rsid w:val="001E15AA"/>
    <w:rsid w:val="001F6581"/>
    <w:rsid w:val="00201884"/>
    <w:rsid w:val="0020240B"/>
    <w:rsid w:val="00207E38"/>
    <w:rsid w:val="0022034E"/>
    <w:rsid w:val="00225978"/>
    <w:rsid w:val="00237E1F"/>
    <w:rsid w:val="002422F4"/>
    <w:rsid w:val="00244C3F"/>
    <w:rsid w:val="00247779"/>
    <w:rsid w:val="0027207E"/>
    <w:rsid w:val="00272325"/>
    <w:rsid w:val="0027366A"/>
    <w:rsid w:val="00290346"/>
    <w:rsid w:val="002908DD"/>
    <w:rsid w:val="00292C04"/>
    <w:rsid w:val="002A2C64"/>
    <w:rsid w:val="002A62F0"/>
    <w:rsid w:val="002A7391"/>
    <w:rsid w:val="002A75CF"/>
    <w:rsid w:val="002B04C2"/>
    <w:rsid w:val="002B0791"/>
    <w:rsid w:val="002C2A22"/>
    <w:rsid w:val="002D1C55"/>
    <w:rsid w:val="002D2980"/>
    <w:rsid w:val="002D4C7A"/>
    <w:rsid w:val="002D4E8F"/>
    <w:rsid w:val="002E0DBE"/>
    <w:rsid w:val="002E499D"/>
    <w:rsid w:val="002E64FA"/>
    <w:rsid w:val="002E7727"/>
    <w:rsid w:val="002F17B7"/>
    <w:rsid w:val="002F7FB3"/>
    <w:rsid w:val="00304912"/>
    <w:rsid w:val="00315469"/>
    <w:rsid w:val="00324EF4"/>
    <w:rsid w:val="003302AC"/>
    <w:rsid w:val="00330A6D"/>
    <w:rsid w:val="003310F4"/>
    <w:rsid w:val="00334F6D"/>
    <w:rsid w:val="0034049A"/>
    <w:rsid w:val="003464C0"/>
    <w:rsid w:val="00346EB9"/>
    <w:rsid w:val="00347696"/>
    <w:rsid w:val="00356CE0"/>
    <w:rsid w:val="0036320F"/>
    <w:rsid w:val="003640EB"/>
    <w:rsid w:val="00373100"/>
    <w:rsid w:val="00377848"/>
    <w:rsid w:val="003833E9"/>
    <w:rsid w:val="00391301"/>
    <w:rsid w:val="00392C5C"/>
    <w:rsid w:val="00392FBB"/>
    <w:rsid w:val="0039581A"/>
    <w:rsid w:val="003B00C3"/>
    <w:rsid w:val="003C34FC"/>
    <w:rsid w:val="003D6FF5"/>
    <w:rsid w:val="003D730D"/>
    <w:rsid w:val="003E0D17"/>
    <w:rsid w:val="00400EC5"/>
    <w:rsid w:val="004066D7"/>
    <w:rsid w:val="004067A6"/>
    <w:rsid w:val="0042379C"/>
    <w:rsid w:val="00423919"/>
    <w:rsid w:val="004263A3"/>
    <w:rsid w:val="004300D1"/>
    <w:rsid w:val="00431B7C"/>
    <w:rsid w:val="004418F1"/>
    <w:rsid w:val="00454BE0"/>
    <w:rsid w:val="00455ED4"/>
    <w:rsid w:val="004625A7"/>
    <w:rsid w:val="00462D8B"/>
    <w:rsid w:val="00470BA5"/>
    <w:rsid w:val="00472F07"/>
    <w:rsid w:val="00473DA2"/>
    <w:rsid w:val="004752B4"/>
    <w:rsid w:val="004804E0"/>
    <w:rsid w:val="00487162"/>
    <w:rsid w:val="004970D5"/>
    <w:rsid w:val="004A021C"/>
    <w:rsid w:val="004A41D7"/>
    <w:rsid w:val="004A4A00"/>
    <w:rsid w:val="004B0859"/>
    <w:rsid w:val="004B17F2"/>
    <w:rsid w:val="004B3706"/>
    <w:rsid w:val="004B55B0"/>
    <w:rsid w:val="004C3B67"/>
    <w:rsid w:val="004D0B8C"/>
    <w:rsid w:val="004D27C7"/>
    <w:rsid w:val="004D6FF6"/>
    <w:rsid w:val="004E188B"/>
    <w:rsid w:val="004E4756"/>
    <w:rsid w:val="004F0D33"/>
    <w:rsid w:val="004F2CD6"/>
    <w:rsid w:val="004F4402"/>
    <w:rsid w:val="004F4A68"/>
    <w:rsid w:val="004F5285"/>
    <w:rsid w:val="005118C2"/>
    <w:rsid w:val="0051596A"/>
    <w:rsid w:val="005160EC"/>
    <w:rsid w:val="00523629"/>
    <w:rsid w:val="00532A73"/>
    <w:rsid w:val="005353CB"/>
    <w:rsid w:val="0055690E"/>
    <w:rsid w:val="005741C7"/>
    <w:rsid w:val="0057762D"/>
    <w:rsid w:val="005828F3"/>
    <w:rsid w:val="00595425"/>
    <w:rsid w:val="00597867"/>
    <w:rsid w:val="005A5DE6"/>
    <w:rsid w:val="005A6BC3"/>
    <w:rsid w:val="005D07B0"/>
    <w:rsid w:val="005E5EC4"/>
    <w:rsid w:val="005E5F12"/>
    <w:rsid w:val="005F1AE5"/>
    <w:rsid w:val="0060072B"/>
    <w:rsid w:val="00607EBD"/>
    <w:rsid w:val="00621801"/>
    <w:rsid w:val="00621F76"/>
    <w:rsid w:val="006303F4"/>
    <w:rsid w:val="00631FC0"/>
    <w:rsid w:val="0063437E"/>
    <w:rsid w:val="006356D6"/>
    <w:rsid w:val="00637CE8"/>
    <w:rsid w:val="006400CE"/>
    <w:rsid w:val="00640363"/>
    <w:rsid w:val="00645090"/>
    <w:rsid w:val="00647F45"/>
    <w:rsid w:val="006500CB"/>
    <w:rsid w:val="00652152"/>
    <w:rsid w:val="00662C0D"/>
    <w:rsid w:val="0066309C"/>
    <w:rsid w:val="006634F4"/>
    <w:rsid w:val="00670DA5"/>
    <w:rsid w:val="00674B35"/>
    <w:rsid w:val="0068028D"/>
    <w:rsid w:val="006875DD"/>
    <w:rsid w:val="006A5570"/>
    <w:rsid w:val="006A57BA"/>
    <w:rsid w:val="006C5260"/>
    <w:rsid w:val="006D61F8"/>
    <w:rsid w:val="006E2C85"/>
    <w:rsid w:val="006E5C8A"/>
    <w:rsid w:val="006E7422"/>
    <w:rsid w:val="006E7C15"/>
    <w:rsid w:val="006F1111"/>
    <w:rsid w:val="006F1304"/>
    <w:rsid w:val="00703983"/>
    <w:rsid w:val="0070553F"/>
    <w:rsid w:val="00710D7F"/>
    <w:rsid w:val="00712A3B"/>
    <w:rsid w:val="00715167"/>
    <w:rsid w:val="00716198"/>
    <w:rsid w:val="00737AF1"/>
    <w:rsid w:val="0074656A"/>
    <w:rsid w:val="007469EE"/>
    <w:rsid w:val="007503C7"/>
    <w:rsid w:val="00753388"/>
    <w:rsid w:val="00765441"/>
    <w:rsid w:val="00770BD9"/>
    <w:rsid w:val="00771E30"/>
    <w:rsid w:val="007724F2"/>
    <w:rsid w:val="007776A9"/>
    <w:rsid w:val="007830D6"/>
    <w:rsid w:val="00787B12"/>
    <w:rsid w:val="00791ADB"/>
    <w:rsid w:val="00796B6C"/>
    <w:rsid w:val="007A050C"/>
    <w:rsid w:val="007A5944"/>
    <w:rsid w:val="007B041E"/>
    <w:rsid w:val="007B1076"/>
    <w:rsid w:val="007B1E85"/>
    <w:rsid w:val="007C7A90"/>
    <w:rsid w:val="007D61B4"/>
    <w:rsid w:val="007D72E8"/>
    <w:rsid w:val="007E6F8F"/>
    <w:rsid w:val="00825356"/>
    <w:rsid w:val="00826CC0"/>
    <w:rsid w:val="00831A13"/>
    <w:rsid w:val="0083554F"/>
    <w:rsid w:val="00836329"/>
    <w:rsid w:val="00837094"/>
    <w:rsid w:val="00866507"/>
    <w:rsid w:val="00872596"/>
    <w:rsid w:val="00882832"/>
    <w:rsid w:val="008903A4"/>
    <w:rsid w:val="0089070B"/>
    <w:rsid w:val="00890AC1"/>
    <w:rsid w:val="00890D04"/>
    <w:rsid w:val="008A2718"/>
    <w:rsid w:val="008A54D0"/>
    <w:rsid w:val="008A7BE6"/>
    <w:rsid w:val="008B199E"/>
    <w:rsid w:val="008B1DCA"/>
    <w:rsid w:val="008B6156"/>
    <w:rsid w:val="008D11A7"/>
    <w:rsid w:val="008D32CE"/>
    <w:rsid w:val="008D4B2E"/>
    <w:rsid w:val="008E6E0F"/>
    <w:rsid w:val="008E6F97"/>
    <w:rsid w:val="00900465"/>
    <w:rsid w:val="00901701"/>
    <w:rsid w:val="00904895"/>
    <w:rsid w:val="00910388"/>
    <w:rsid w:val="00911F96"/>
    <w:rsid w:val="009270C2"/>
    <w:rsid w:val="00946368"/>
    <w:rsid w:val="00950EAF"/>
    <w:rsid w:val="00956872"/>
    <w:rsid w:val="00963798"/>
    <w:rsid w:val="00985047"/>
    <w:rsid w:val="00985186"/>
    <w:rsid w:val="00985B53"/>
    <w:rsid w:val="009922E1"/>
    <w:rsid w:val="00993A4C"/>
    <w:rsid w:val="009B4698"/>
    <w:rsid w:val="009B6699"/>
    <w:rsid w:val="009B77EB"/>
    <w:rsid w:val="009D3701"/>
    <w:rsid w:val="009E2FC2"/>
    <w:rsid w:val="009E5FD6"/>
    <w:rsid w:val="009F1E6F"/>
    <w:rsid w:val="009F54D0"/>
    <w:rsid w:val="00A01477"/>
    <w:rsid w:val="00A031CE"/>
    <w:rsid w:val="00A036F6"/>
    <w:rsid w:val="00A13FE0"/>
    <w:rsid w:val="00A1437A"/>
    <w:rsid w:val="00A26E5C"/>
    <w:rsid w:val="00A37874"/>
    <w:rsid w:val="00A50DC1"/>
    <w:rsid w:val="00A51FCA"/>
    <w:rsid w:val="00A56D4A"/>
    <w:rsid w:val="00A606D6"/>
    <w:rsid w:val="00A70D4F"/>
    <w:rsid w:val="00A80578"/>
    <w:rsid w:val="00A8535F"/>
    <w:rsid w:val="00A92559"/>
    <w:rsid w:val="00AA1E1D"/>
    <w:rsid w:val="00AC0882"/>
    <w:rsid w:val="00AD1074"/>
    <w:rsid w:val="00AD4AA7"/>
    <w:rsid w:val="00AD6891"/>
    <w:rsid w:val="00AE2B40"/>
    <w:rsid w:val="00AF1FD7"/>
    <w:rsid w:val="00B00C0E"/>
    <w:rsid w:val="00B012CA"/>
    <w:rsid w:val="00B16BC5"/>
    <w:rsid w:val="00B20481"/>
    <w:rsid w:val="00B21F50"/>
    <w:rsid w:val="00B33EF5"/>
    <w:rsid w:val="00B41844"/>
    <w:rsid w:val="00B41980"/>
    <w:rsid w:val="00B41B2C"/>
    <w:rsid w:val="00B60648"/>
    <w:rsid w:val="00B70169"/>
    <w:rsid w:val="00B72356"/>
    <w:rsid w:val="00B7246E"/>
    <w:rsid w:val="00B746B2"/>
    <w:rsid w:val="00B872D7"/>
    <w:rsid w:val="00B926AF"/>
    <w:rsid w:val="00B967DF"/>
    <w:rsid w:val="00BA3A4C"/>
    <w:rsid w:val="00BA3B42"/>
    <w:rsid w:val="00BA7C7F"/>
    <w:rsid w:val="00BC7996"/>
    <w:rsid w:val="00BD0E67"/>
    <w:rsid w:val="00BD3E5F"/>
    <w:rsid w:val="00BE1C4C"/>
    <w:rsid w:val="00BE5CED"/>
    <w:rsid w:val="00BE6458"/>
    <w:rsid w:val="00BE72A7"/>
    <w:rsid w:val="00BF10FF"/>
    <w:rsid w:val="00BF2898"/>
    <w:rsid w:val="00BF32B9"/>
    <w:rsid w:val="00BF621A"/>
    <w:rsid w:val="00C036AB"/>
    <w:rsid w:val="00C037E4"/>
    <w:rsid w:val="00C06AEB"/>
    <w:rsid w:val="00C1202C"/>
    <w:rsid w:val="00C1383C"/>
    <w:rsid w:val="00C15E10"/>
    <w:rsid w:val="00C257A7"/>
    <w:rsid w:val="00C41651"/>
    <w:rsid w:val="00C50216"/>
    <w:rsid w:val="00C5595C"/>
    <w:rsid w:val="00C62FE6"/>
    <w:rsid w:val="00C7270E"/>
    <w:rsid w:val="00C73801"/>
    <w:rsid w:val="00C752AB"/>
    <w:rsid w:val="00C836BC"/>
    <w:rsid w:val="00C86334"/>
    <w:rsid w:val="00C87F58"/>
    <w:rsid w:val="00C966D7"/>
    <w:rsid w:val="00CA1EAA"/>
    <w:rsid w:val="00CA578E"/>
    <w:rsid w:val="00CA77A5"/>
    <w:rsid w:val="00CB1CE3"/>
    <w:rsid w:val="00CB32B4"/>
    <w:rsid w:val="00CB52A7"/>
    <w:rsid w:val="00CB560B"/>
    <w:rsid w:val="00CC2C83"/>
    <w:rsid w:val="00CC379E"/>
    <w:rsid w:val="00CD7D62"/>
    <w:rsid w:val="00CF2096"/>
    <w:rsid w:val="00CF3C64"/>
    <w:rsid w:val="00CF5334"/>
    <w:rsid w:val="00CF6287"/>
    <w:rsid w:val="00CF6FD7"/>
    <w:rsid w:val="00D010F1"/>
    <w:rsid w:val="00D0342D"/>
    <w:rsid w:val="00D05B69"/>
    <w:rsid w:val="00D06891"/>
    <w:rsid w:val="00D11E84"/>
    <w:rsid w:val="00D20C57"/>
    <w:rsid w:val="00D34C4D"/>
    <w:rsid w:val="00D37D52"/>
    <w:rsid w:val="00D415FB"/>
    <w:rsid w:val="00D56871"/>
    <w:rsid w:val="00D61F58"/>
    <w:rsid w:val="00D65744"/>
    <w:rsid w:val="00D658CC"/>
    <w:rsid w:val="00D70D02"/>
    <w:rsid w:val="00D86F86"/>
    <w:rsid w:val="00D92FBC"/>
    <w:rsid w:val="00D9702A"/>
    <w:rsid w:val="00DA74FF"/>
    <w:rsid w:val="00DB0138"/>
    <w:rsid w:val="00DB13BF"/>
    <w:rsid w:val="00DB741C"/>
    <w:rsid w:val="00DD0286"/>
    <w:rsid w:val="00DD1CAE"/>
    <w:rsid w:val="00DE061E"/>
    <w:rsid w:val="00DE37CB"/>
    <w:rsid w:val="00DE414D"/>
    <w:rsid w:val="00DE6C70"/>
    <w:rsid w:val="00DF0811"/>
    <w:rsid w:val="00DF7C97"/>
    <w:rsid w:val="00E14428"/>
    <w:rsid w:val="00E2546C"/>
    <w:rsid w:val="00E370BE"/>
    <w:rsid w:val="00E42234"/>
    <w:rsid w:val="00E4620B"/>
    <w:rsid w:val="00E601A3"/>
    <w:rsid w:val="00E7022D"/>
    <w:rsid w:val="00E72D25"/>
    <w:rsid w:val="00E86937"/>
    <w:rsid w:val="00EB1165"/>
    <w:rsid w:val="00EB54A0"/>
    <w:rsid w:val="00EB7679"/>
    <w:rsid w:val="00EC1294"/>
    <w:rsid w:val="00EC3BAE"/>
    <w:rsid w:val="00EC71CC"/>
    <w:rsid w:val="00ED03B7"/>
    <w:rsid w:val="00ED1416"/>
    <w:rsid w:val="00ED1964"/>
    <w:rsid w:val="00ED365C"/>
    <w:rsid w:val="00ED67D8"/>
    <w:rsid w:val="00ED6E29"/>
    <w:rsid w:val="00EE5F0B"/>
    <w:rsid w:val="00EE6B99"/>
    <w:rsid w:val="00EF099A"/>
    <w:rsid w:val="00EF6A84"/>
    <w:rsid w:val="00F0257A"/>
    <w:rsid w:val="00F06EF3"/>
    <w:rsid w:val="00F30B05"/>
    <w:rsid w:val="00F336D6"/>
    <w:rsid w:val="00F34F93"/>
    <w:rsid w:val="00F4125B"/>
    <w:rsid w:val="00F43973"/>
    <w:rsid w:val="00F51395"/>
    <w:rsid w:val="00F53BA8"/>
    <w:rsid w:val="00F5593B"/>
    <w:rsid w:val="00F66B7B"/>
    <w:rsid w:val="00F753FC"/>
    <w:rsid w:val="00F77EBA"/>
    <w:rsid w:val="00F80DFC"/>
    <w:rsid w:val="00F863D6"/>
    <w:rsid w:val="00F86A48"/>
    <w:rsid w:val="00F97729"/>
    <w:rsid w:val="00F97FB5"/>
    <w:rsid w:val="00FA38F8"/>
    <w:rsid w:val="00FB30A1"/>
    <w:rsid w:val="00FB5933"/>
    <w:rsid w:val="00FB773D"/>
    <w:rsid w:val="00FC0ACC"/>
    <w:rsid w:val="00FC44FF"/>
    <w:rsid w:val="00FD1736"/>
    <w:rsid w:val="00FD52C4"/>
    <w:rsid w:val="00FD5C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B54C71F0-B9F9-4B33-864A-B7E40E5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sw tekst Znak,normalny tekst Znak,Preambuła Znak,Akapit z listą BS Znak,Kolorowa lista — akcent 11 Znak,Colorful Shading Accent 3 Znak,lp1 Znak"/>
    <w:basedOn w:val="Domylnaczcionkaakapitu"/>
    <w:link w:val="Akapitzlist"/>
    <w:uiPriority w:val="99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sw tekst,normalny tekst,Preambuła,Akapit z listą BS,Kolorowa lista — akcent 11,Colorful Shading Accent 3,Light List Accent 5,lp1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2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62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6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Standard">
    <w:name w:val="Standard"/>
    <w:link w:val="StandardZnak"/>
    <w:rsid w:val="00273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rsid w:val="0027366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gmail-m-2990634676815967098gmail-msolistparagraph">
    <w:name w:val="gmail-m_-2990634676815967098gmail-msolistparagraph"/>
    <w:basedOn w:val="Normalny"/>
    <w:rsid w:val="008D11A7"/>
    <w:pPr>
      <w:spacing w:before="100" w:beforeAutospacing="1" w:after="100" w:afterAutospacing="1" w:line="240" w:lineRule="auto"/>
    </w:pPr>
    <w:rPr>
      <w:rFonts w:eastAsiaTheme="minorEastAsia" w:cs="Calibri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8D11A7"/>
    <w:rPr>
      <w:i/>
      <w:iCs/>
    </w:rPr>
  </w:style>
  <w:style w:type="paragraph" w:customStyle="1" w:styleId="scfbrieftext">
    <w:name w:val="scfbrieftext"/>
    <w:basedOn w:val="Normalny"/>
    <w:rsid w:val="0083554F"/>
    <w:pPr>
      <w:spacing w:after="0" w:line="240" w:lineRule="auto"/>
    </w:pPr>
    <w:rPr>
      <w:rFonts w:eastAsiaTheme="minorHAnsi" w:cs="Calibri"/>
      <w:color w:val="auto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9BF57-D4D8-4A98-8FA3-D419AB73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Rafal Miernik</cp:lastModifiedBy>
  <cp:revision>2</cp:revision>
  <cp:lastPrinted>2016-11-09T11:52:00Z</cp:lastPrinted>
  <dcterms:created xsi:type="dcterms:W3CDTF">2020-06-16T18:59:00Z</dcterms:created>
  <dcterms:modified xsi:type="dcterms:W3CDTF">2020-06-16T18:59:00Z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